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sz w:val="28"/>
          <w:szCs w:val="28"/>
          <w:lang w:val="fr-FR" w:eastAsia="ro-RO"/>
        </w:rPr>
      </w:pPr>
    </w:p>
    <w:p>
      <w:pPr>
        <w:spacing w:after="0" w:line="240" w:lineRule="auto"/>
        <w:ind w:right="-900"/>
        <w:jc w:val="center"/>
        <w:rPr>
          <w:rFonts w:ascii="Times New Roman" w:hAnsi="Times New Roman" w:eastAsia="Times New Roman" w:cs="Times New Roman"/>
          <w:b/>
          <w:i/>
          <w:sz w:val="28"/>
          <w:szCs w:val="28"/>
          <w:lang w:val="pt-BR"/>
        </w:rPr>
      </w:pPr>
      <w:r>
        <w:rPr>
          <w:rFonts w:ascii="Times New Roman" w:hAnsi="Times New Roman" w:eastAsia="Times New Roman" w:cs="Times New Roman"/>
          <w:b/>
          <w:i/>
          <w:sz w:val="28"/>
          <w:szCs w:val="28"/>
        </w:rPr>
        <w:drawing>
          <wp:anchor distT="0" distB="0" distL="114300" distR="114300" simplePos="0" relativeHeight="251662336" behindDoc="0" locked="0" layoutInCell="1" allowOverlap="1">
            <wp:simplePos x="0" y="0"/>
            <wp:positionH relativeFrom="column">
              <wp:posOffset>-6350</wp:posOffset>
            </wp:positionH>
            <wp:positionV relativeFrom="paragraph">
              <wp:posOffset>22225</wp:posOffset>
            </wp:positionV>
            <wp:extent cx="819150" cy="1213485"/>
            <wp:effectExtent l="0" t="0" r="0" b="5715"/>
            <wp:wrapNone/>
            <wp:docPr id="34" name="Picture 34"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19150" cy="1213485"/>
                    </a:xfrm>
                    <a:prstGeom prst="rect">
                      <a:avLst/>
                    </a:prstGeom>
                    <a:noFill/>
                    <a:ln>
                      <a:noFill/>
                    </a:ln>
                  </pic:spPr>
                </pic:pic>
              </a:graphicData>
            </a:graphic>
          </wp:anchor>
        </w:drawing>
      </w:r>
      <w:r>
        <w:rPr>
          <w:rFonts w:ascii="Times New Roman" w:hAnsi="Times New Roman" w:eastAsia="Times New Roman" w:cs="Times New Roman"/>
          <w:b/>
          <w:i/>
          <w:sz w:val="28"/>
          <w:szCs w:val="28"/>
          <w:lang w:val="pt-BR"/>
        </w:rPr>
        <w:t xml:space="preserve">- </w:t>
      </w:r>
      <w:r>
        <w:rPr>
          <w:rFonts w:ascii="Times New Roman" w:hAnsi="Times New Roman" w:eastAsia="Times New Roman" w:cs="Times New Roman"/>
          <w:b/>
          <w:sz w:val="28"/>
          <w:szCs w:val="28"/>
          <w:lang w:val="pt-BR"/>
        </w:rPr>
        <w:t>CONSILIUL  LOCAL</w:t>
      </w:r>
      <w:r>
        <w:rPr>
          <w:rFonts w:ascii="Times New Roman" w:hAnsi="Times New Roman" w:eastAsia="Times New Roman" w:cs="Times New Roman"/>
          <w:b/>
          <w:i/>
          <w:sz w:val="28"/>
          <w:szCs w:val="28"/>
          <w:lang w:val="pt-BR"/>
        </w:rPr>
        <w:t xml:space="preserve"> -</w:t>
      </w:r>
    </w:p>
    <w:p>
      <w:pPr>
        <w:spacing w:after="0" w:line="240" w:lineRule="auto"/>
        <w:ind w:right="-900"/>
        <w:jc w:val="center"/>
        <w:rPr>
          <w:rFonts w:ascii="Times New Roman" w:hAnsi="Times New Roman" w:eastAsia="Times New Roman" w:cs="Times New Roman"/>
          <w:b/>
          <w:i/>
          <w:sz w:val="28"/>
          <w:szCs w:val="28"/>
          <w:lang w:val="pt-BR"/>
        </w:rPr>
      </w:pPr>
      <w:r>
        <w:rPr>
          <w:rFonts w:ascii="Times New Roman" w:hAnsi="Times New Roman" w:eastAsia="Times New Roman" w:cs="Times New Roman"/>
          <w:sz w:val="28"/>
          <w:szCs w:val="28"/>
        </w:rPr>
        <w:drawing>
          <wp:anchor distT="0" distB="0" distL="114300" distR="114300" simplePos="0" relativeHeight="251661312" behindDoc="1" locked="0" layoutInCell="1" allowOverlap="1">
            <wp:simplePos x="0" y="0"/>
            <wp:positionH relativeFrom="column">
              <wp:posOffset>5136515</wp:posOffset>
            </wp:positionH>
            <wp:positionV relativeFrom="paragraph">
              <wp:posOffset>18415</wp:posOffset>
            </wp:positionV>
            <wp:extent cx="1111885" cy="800100"/>
            <wp:effectExtent l="0" t="0" r="0" b="12065"/>
            <wp:wrapNone/>
            <wp:docPr id="35" name="Picture 35"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http://dli.ro/wp-content/uploads/2011/08/u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rot="5400000">
                      <a:off x="0" y="0"/>
                      <a:ext cx="1111885" cy="800100"/>
                    </a:xfrm>
                    <a:prstGeom prst="rect">
                      <a:avLst/>
                    </a:prstGeom>
                    <a:noFill/>
                  </pic:spPr>
                </pic:pic>
              </a:graphicData>
            </a:graphic>
          </wp:anchor>
        </w:drawing>
      </w:r>
      <w:r>
        <w:rPr>
          <w:rFonts w:ascii="Times New Roman" w:hAnsi="Times New Roman" w:eastAsia="Times New Roman" w:cs="Times New Roman"/>
          <w:b/>
          <w:i/>
          <w:sz w:val="28"/>
          <w:szCs w:val="28"/>
          <w:lang w:val="pt-BR"/>
        </w:rPr>
        <w:t>Comuna Grădiştea, Judeţul Vîlcea</w:t>
      </w:r>
    </w:p>
    <w:p>
      <w:pPr>
        <w:spacing w:after="0" w:line="240" w:lineRule="auto"/>
        <w:ind w:right="-900"/>
        <w:jc w:val="center"/>
        <w:rPr>
          <w:rFonts w:ascii="Times New Roman" w:hAnsi="Times New Roman" w:eastAsia="Times New Roman" w:cs="Times New Roman"/>
          <w:b/>
          <w:i/>
          <w:sz w:val="28"/>
          <w:szCs w:val="28"/>
          <w:lang w:val="fr-FR"/>
        </w:rPr>
      </w:pPr>
      <w:r>
        <w:rPr>
          <w:rFonts w:ascii="Times New Roman" w:hAnsi="Times New Roman" w:eastAsia="Times New Roman" w:cs="Times New Roman"/>
          <w:b/>
          <w:i/>
          <w:sz w:val="28"/>
          <w:szCs w:val="28"/>
          <w:lang w:val="fr-FR"/>
        </w:rPr>
        <w:t>Tel:0250/867072 ; Tel/ Fax : 0250/867009</w:t>
      </w:r>
    </w:p>
    <w:p>
      <w:pPr>
        <w:spacing w:after="0" w:line="240" w:lineRule="auto"/>
        <w:ind w:right="89"/>
        <w:jc w:val="center"/>
        <w:rPr>
          <w:rFonts w:ascii="Times New Roman" w:hAnsi="Times New Roman" w:eastAsia="Times New Roman" w:cs="Times New Roman"/>
          <w:b/>
          <w:i/>
          <w:color w:val="000000"/>
          <w:sz w:val="28"/>
          <w:szCs w:val="28"/>
          <w:lang w:val="fr-FR" w:eastAsia="ro-RO"/>
        </w:rPr>
      </w:pPr>
      <w:r>
        <w:rPr>
          <w:rFonts w:ascii="Times New Roman" w:hAnsi="Times New Roman" w:eastAsia="Times New Roman" w:cs="Times New Roman"/>
          <w:b/>
          <w:i/>
          <w:sz w:val="28"/>
          <w:szCs w:val="28"/>
          <w:lang w:val="fr-FR" w:eastAsia="ro-RO"/>
        </w:rPr>
        <w:t xml:space="preserve">              e-mail: </w:t>
      </w:r>
      <w:r>
        <w:rPr>
          <w:rFonts w:ascii="Times New Roman" w:hAnsi="Times New Roman" w:eastAsia="Times New Roman" w:cs="Times New Roman"/>
          <w:b/>
          <w:i/>
          <w:color w:val="000000"/>
          <w:sz w:val="28"/>
          <w:szCs w:val="28"/>
          <w:lang w:val="fr-FR" w:eastAsia="ro-RO"/>
        </w:rPr>
        <w:t>gradistea@vl.e-adm.ro</w:t>
      </w:r>
    </w:p>
    <w:p>
      <w:pPr>
        <w:spacing w:after="0" w:line="240" w:lineRule="auto"/>
        <w:ind w:right="-900"/>
        <w:jc w:val="center"/>
        <w:rPr>
          <w:rFonts w:ascii="Times New Roman" w:hAnsi="Times New Roman" w:eastAsia="Times New Roman" w:cs="Times New Roman"/>
          <w:b/>
          <w:color w:val="0563C1" w:themeColor="hyperlink"/>
          <w:sz w:val="28"/>
          <w:szCs w:val="28"/>
          <w:u w:val="single"/>
          <w:lang w:val="fr-FR"/>
          <w14:textFill>
            <w14:solidFill>
              <w14:schemeClr w14:val="hlink"/>
            </w14:solidFill>
          </w14:textFill>
        </w:rPr>
      </w:pPr>
      <w:r>
        <w:fldChar w:fldCharType="begin"/>
      </w:r>
      <w:r>
        <w:instrText xml:space="preserve"> HYPERLINK "http://www.primariagradisteavalcea.ro" </w:instrText>
      </w:r>
      <w:r>
        <w:fldChar w:fldCharType="separate"/>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t>www.primariagradisteavalcea.ro</w:t>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fldChar w:fldCharType="end"/>
      </w:r>
      <w:r>
        <w:rPr>
          <w:rFonts w:ascii="Times New Roman" w:hAnsi="Times New Roman" w:eastAsia="Times New Roman" w:cs="Times New Roman"/>
          <w:sz w:val="28"/>
          <w:szCs w:val="28"/>
        </w:rPr>
        <w:drawing>
          <wp:anchor distT="0" distB="0" distL="114300" distR="114300" simplePos="0" relativeHeight="251660288" behindDoc="0" locked="0" layoutInCell="1" allowOverlap="1">
            <wp:simplePos x="0" y="0"/>
            <wp:positionH relativeFrom="column">
              <wp:posOffset>7204075</wp:posOffset>
            </wp:positionH>
            <wp:positionV relativeFrom="paragraph">
              <wp:posOffset>6350</wp:posOffset>
            </wp:positionV>
            <wp:extent cx="1511300" cy="1162050"/>
            <wp:effectExtent l="0" t="0" r="1270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r>
        <w:rPr>
          <w:rFonts w:ascii="Times New Roman" w:hAnsi="Times New Roman" w:eastAsia="Times New Roman" w:cs="Times New Roman"/>
          <w:sz w:val="28"/>
          <w:szCs w:val="28"/>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p>
    <w:p>
      <w:pPr>
        <w:spacing w:after="0" w:line="240" w:lineRule="auto"/>
        <w:jc w:val="both"/>
        <w:rPr>
          <w:rFonts w:ascii="Times New Roman" w:hAnsi="Times New Roman" w:eastAsia="Times New Roman" w:cs="Times New Roman"/>
          <w:sz w:val="24"/>
          <w:szCs w:val="24"/>
          <w:lang w:val="fr-FR"/>
        </w:rPr>
      </w:pPr>
      <w:r>
        <w:rPr>
          <w:rFonts w:ascii="Times New Roman" w:hAnsi="Times New Roman" w:eastAsia="Times New Roman" w:cs="Times New Roman"/>
          <w:b/>
          <w:color w:val="000000"/>
          <w:sz w:val="28"/>
          <w:szCs w:val="28"/>
        </w:rPr>
        <w:pict>
          <v:shape id="_x0000_i1025" o:spt="75" type="#_x0000_t75" style="height:31pt;width:497pt;" filled="f" o:preferrelative="t" stroked="f" coordsize="21600,21600" o:hr="t" o:hrpct="0">
            <v:path/>
            <v:fill on="f" focussize="0,0"/>
            <v:stroke on="f" joinstyle="miter"/>
            <v:imagedata r:id="rId11" o:title="BD14845_"/>
            <o:lock v:ext="edit" aspectratio="t"/>
            <w10:wrap type="none"/>
            <w10:anchorlock/>
          </v:shape>
        </w:pict>
      </w:r>
    </w:p>
    <w:p>
      <w:pPr>
        <w:spacing w:after="0" w:line="240" w:lineRule="auto"/>
        <w:jc w:val="center"/>
        <w:rPr>
          <w:rFonts w:hint="default" w:ascii="Times New Roman" w:hAnsi="Times New Roman" w:eastAsia="Times New Roman" w:cs="Times New Roman"/>
          <w:b/>
          <w:sz w:val="28"/>
          <w:szCs w:val="28"/>
          <w:lang w:val="ro-RO"/>
        </w:rPr>
      </w:pPr>
      <w:r>
        <w:rPr>
          <w:rFonts w:ascii="Times New Roman" w:hAnsi="Times New Roman" w:eastAsia="Times New Roman" w:cs="Times New Roman"/>
          <w:b/>
          <w:sz w:val="28"/>
          <w:szCs w:val="28"/>
          <w:lang w:val="ro-RO"/>
        </w:rPr>
        <w:t>HOTĂRÂRE</w:t>
      </w:r>
      <w:r>
        <w:rPr>
          <w:rFonts w:hint="default" w:ascii="Times New Roman" w:hAnsi="Times New Roman" w:eastAsia="Times New Roman" w:cs="Times New Roman"/>
          <w:b/>
          <w:sz w:val="28"/>
          <w:szCs w:val="28"/>
          <w:lang w:val="en-US"/>
        </w:rPr>
        <w:t>A</w:t>
      </w:r>
      <w:r>
        <w:rPr>
          <w:rFonts w:ascii="Times New Roman" w:hAnsi="Times New Roman" w:eastAsia="Times New Roman" w:cs="Times New Roman"/>
          <w:b/>
          <w:sz w:val="28"/>
          <w:szCs w:val="28"/>
          <w:lang w:val="ro-RO"/>
        </w:rPr>
        <w:t xml:space="preserve"> Nr. </w:t>
      </w:r>
      <w:r>
        <w:rPr>
          <w:rFonts w:hint="default" w:ascii="Times New Roman" w:hAnsi="Times New Roman" w:eastAsia="Times New Roman" w:cs="Times New Roman"/>
          <w:b/>
          <w:sz w:val="28"/>
          <w:szCs w:val="28"/>
          <w:lang w:val="ro-RO"/>
        </w:rPr>
        <w:t>48</w:t>
      </w:r>
    </w:p>
    <w:p>
      <w:pPr>
        <w:spacing w:after="0" w:line="240" w:lineRule="auto"/>
        <w:jc w:val="center"/>
        <w:rPr>
          <w:rFonts w:ascii="Times New Roman" w:hAnsi="Times New Roman" w:eastAsia="Times New Roman" w:cs="Times New Roman"/>
          <w:b/>
          <w:sz w:val="28"/>
          <w:szCs w:val="28"/>
          <w:lang w:val="pt-BR"/>
        </w:rPr>
      </w:pPr>
      <w:r>
        <w:rPr>
          <w:rFonts w:ascii="Times New Roman" w:hAnsi="Times New Roman" w:eastAsia="Times New Roman" w:cs="Times New Roman"/>
          <w:sz w:val="28"/>
          <w:szCs w:val="28"/>
          <w:lang w:val="pt-BR"/>
        </w:rPr>
        <w:t xml:space="preserve">PRIVIND: </w:t>
      </w:r>
      <w:r>
        <w:rPr>
          <w:rFonts w:ascii="Times New Roman" w:hAnsi="Times New Roman" w:eastAsia="Times New Roman" w:cs="Times New Roman"/>
          <w:b/>
          <w:sz w:val="28"/>
          <w:szCs w:val="28"/>
          <w:lang w:val="pt-BR"/>
        </w:rPr>
        <w:t>rectificarea bugetului local pe anul 2021</w:t>
      </w:r>
    </w:p>
    <w:p>
      <w:pPr>
        <w:tabs>
          <w:tab w:val="left" w:pos="1155"/>
        </w:tabs>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ab/>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Consiliul local al comunei Grădiștea, întrunit î</w:t>
      </w:r>
      <w:bookmarkStart w:id="0" w:name="_GoBack"/>
      <w:bookmarkEnd w:id="0"/>
      <w:r>
        <w:rPr>
          <w:rFonts w:ascii="Times New Roman" w:hAnsi="Times New Roman" w:eastAsia="Times New Roman" w:cs="Times New Roman"/>
          <w:sz w:val="28"/>
          <w:szCs w:val="28"/>
          <w:lang w:val="fr-FR"/>
        </w:rPr>
        <w:t xml:space="preserve">n ședința </w:t>
      </w:r>
      <w:r>
        <w:rPr>
          <w:rFonts w:hint="default" w:ascii="Times New Roman" w:hAnsi="Times New Roman" w:eastAsia="Times New Roman" w:cs="Times New Roman"/>
          <w:sz w:val="28"/>
          <w:szCs w:val="28"/>
          <w:lang w:val="ro-RO"/>
        </w:rPr>
        <w:t>de îndată</w:t>
      </w:r>
      <w:r>
        <w:rPr>
          <w:rFonts w:ascii="Times New Roman" w:hAnsi="Times New Roman" w:eastAsia="Times New Roman" w:cs="Times New Roman"/>
          <w:sz w:val="28"/>
          <w:szCs w:val="28"/>
          <w:lang w:val="fr-FR"/>
        </w:rPr>
        <w:t xml:space="preserve"> din data </w:t>
      </w:r>
      <w:r>
        <w:rPr>
          <w:rFonts w:hint="default" w:ascii="Times New Roman" w:hAnsi="Times New Roman" w:eastAsia="Times New Roman" w:cs="Times New Roman"/>
          <w:sz w:val="28"/>
          <w:szCs w:val="28"/>
          <w:lang w:val="ro-RO"/>
        </w:rPr>
        <w:t>07 decembrie</w:t>
      </w:r>
      <w:r>
        <w:rPr>
          <w:rFonts w:ascii="Times New Roman" w:hAnsi="Times New Roman" w:eastAsia="Times New Roman" w:cs="Times New Roman"/>
          <w:sz w:val="28"/>
          <w:szCs w:val="28"/>
          <w:lang w:val="fr-FR"/>
        </w:rPr>
        <w:t xml:space="preserve"> 2021,  la care participă un număr de</w:t>
      </w:r>
      <w:r>
        <w:rPr>
          <w:rFonts w:hint="default" w:ascii="Times New Roman" w:hAnsi="Times New Roman" w:eastAsia="Times New Roman" w:cs="Times New Roman"/>
          <w:sz w:val="28"/>
          <w:szCs w:val="28"/>
          <w:lang w:val="ro-RO"/>
        </w:rPr>
        <w:t xml:space="preserve"> 11 </w:t>
      </w:r>
      <w:r>
        <w:rPr>
          <w:rFonts w:ascii="Times New Roman" w:hAnsi="Times New Roman" w:eastAsia="Times New Roman" w:cs="Times New Roman"/>
          <w:sz w:val="28"/>
          <w:szCs w:val="28"/>
          <w:lang w:val="fr-FR"/>
        </w:rPr>
        <w:t>consilieri, din totalul de 11 consilieri în funcție;</w:t>
      </w:r>
    </w:p>
    <w:p>
      <w:pPr>
        <w:spacing w:after="0" w:line="240" w:lineRule="auto"/>
        <w:jc w:val="both"/>
        <w:rPr>
          <w:rFonts w:ascii="Times New Roman" w:hAnsi="Times New Roman" w:cs="Times New Roman"/>
          <w:sz w:val="28"/>
          <w:szCs w:val="28"/>
          <w:lang w:val="ro-RO" w:eastAsia="en-GB"/>
        </w:rPr>
      </w:pPr>
      <w:r>
        <w:rPr>
          <w:rFonts w:ascii="Times New Roman" w:hAnsi="Times New Roman" w:cs="Times New Roman"/>
          <w:sz w:val="28"/>
          <w:szCs w:val="28"/>
          <w:lang w:val="fr-FR" w:eastAsia="en-GB"/>
        </w:rPr>
        <w:t xml:space="preserve">     </w:t>
      </w:r>
      <w:r>
        <w:rPr>
          <w:rFonts w:hint="default" w:ascii="Times New Roman" w:hAnsi="Times New Roman" w:cs="Times New Roman"/>
          <w:sz w:val="28"/>
          <w:szCs w:val="28"/>
          <w:lang w:val="ro-RO"/>
        </w:rPr>
        <w:t xml:space="preserve">  </w:t>
      </w:r>
      <w:r>
        <w:rPr>
          <w:rFonts w:hint="default" w:ascii="Times New Roman" w:hAnsi="Times New Roman" w:cs="Times New Roman"/>
          <w:sz w:val="28"/>
          <w:szCs w:val="28"/>
          <w:lang w:val="fr-FR" w:eastAsia="en-GB"/>
        </w:rPr>
        <w:t>Văzând c</w:t>
      </w:r>
      <w:r>
        <w:rPr>
          <w:rFonts w:hint="default" w:ascii="Times New Roman" w:hAnsi="Times New Roman" w:cs="Times New Roman"/>
          <w:sz w:val="28"/>
          <w:szCs w:val="28"/>
          <w:lang w:val="ro-RO" w:eastAsia="en-GB"/>
        </w:rPr>
        <w:t>ă</w:t>
      </w:r>
      <w:r>
        <w:rPr>
          <w:rFonts w:hint="default" w:ascii="Times New Roman" w:hAnsi="Times New Roman" w:cs="Times New Roman"/>
          <w:sz w:val="28"/>
          <w:szCs w:val="28"/>
          <w:lang w:val="fr-FR" w:eastAsia="en-GB"/>
        </w:rPr>
        <w:t xml:space="preserve"> potrivit Hotărârii Consiliului Local Grădiștea cu nr. </w:t>
      </w:r>
      <w:r>
        <w:rPr>
          <w:rFonts w:hint="default" w:ascii="Times New Roman" w:hAnsi="Times New Roman" w:cs="Times New Roman"/>
          <w:sz w:val="28"/>
          <w:szCs w:val="28"/>
          <w:lang w:val="ro-RO" w:eastAsia="en-GB"/>
        </w:rPr>
        <w:t>40</w:t>
      </w:r>
      <w:r>
        <w:rPr>
          <w:rFonts w:hint="default" w:ascii="Times New Roman" w:hAnsi="Times New Roman" w:cs="Times New Roman"/>
          <w:sz w:val="28"/>
          <w:szCs w:val="28"/>
          <w:lang w:val="fr-FR" w:eastAsia="en-GB"/>
        </w:rPr>
        <w:t>/</w:t>
      </w:r>
      <w:r>
        <w:rPr>
          <w:rFonts w:hint="default" w:ascii="Times New Roman" w:hAnsi="Times New Roman" w:cs="Times New Roman"/>
          <w:sz w:val="28"/>
          <w:szCs w:val="28"/>
          <w:lang w:val="ro-RO" w:eastAsia="en-GB"/>
        </w:rPr>
        <w:t>25</w:t>
      </w:r>
      <w:r>
        <w:rPr>
          <w:rFonts w:hint="default" w:ascii="Times New Roman" w:hAnsi="Times New Roman" w:cs="Times New Roman"/>
          <w:sz w:val="28"/>
          <w:szCs w:val="28"/>
          <w:lang w:val="fr-FR" w:eastAsia="en-GB"/>
        </w:rPr>
        <w:t>.</w:t>
      </w:r>
      <w:r>
        <w:rPr>
          <w:rFonts w:hint="default" w:ascii="Times New Roman" w:hAnsi="Times New Roman" w:cs="Times New Roman"/>
          <w:sz w:val="28"/>
          <w:szCs w:val="28"/>
          <w:lang w:val="ro-RO" w:eastAsia="en-GB"/>
        </w:rPr>
        <w:t>10</w:t>
      </w:r>
      <w:r>
        <w:rPr>
          <w:rFonts w:hint="default" w:ascii="Times New Roman" w:hAnsi="Times New Roman" w:cs="Times New Roman"/>
          <w:sz w:val="28"/>
          <w:szCs w:val="28"/>
          <w:lang w:val="fr-FR" w:eastAsia="en-GB"/>
        </w:rPr>
        <w:t xml:space="preserve">.2021, este ales președinte de ședintă d-nul </w:t>
      </w:r>
      <w:r>
        <w:rPr>
          <w:rFonts w:hint="default" w:ascii="Times New Roman" w:hAnsi="Times New Roman" w:cs="Times New Roman"/>
          <w:sz w:val="28"/>
          <w:szCs w:val="28"/>
          <w:lang w:val="ro-RO" w:eastAsia="en-GB"/>
        </w:rPr>
        <w:t>Gîngu Gabriel</w:t>
      </w:r>
      <w:r>
        <w:rPr>
          <w:rFonts w:hint="default" w:ascii="Times New Roman" w:hAnsi="Times New Roman" w:cs="Times New Roman"/>
          <w:sz w:val="28"/>
          <w:szCs w:val="28"/>
        </w:rPr>
        <w:t>;</w:t>
      </w:r>
    </w:p>
    <w:p>
      <w:pPr>
        <w:spacing w:after="0" w:line="240" w:lineRule="auto"/>
        <w:jc w:val="both"/>
        <w:rPr>
          <w:rFonts w:ascii="Times New Roman" w:hAnsi="Times New Roman" w:eastAsia="Times New Roman" w:cs="Times New Roman"/>
          <w:sz w:val="28"/>
          <w:szCs w:val="28"/>
          <w:lang w:val="ro-RO"/>
        </w:rPr>
      </w:pPr>
      <w:r>
        <w:rPr>
          <w:rFonts w:ascii="Times New Roman" w:hAnsi="Times New Roman" w:eastAsia="Times New Roman" w:cs="Times New Roman"/>
          <w:sz w:val="28"/>
          <w:szCs w:val="28"/>
          <w:lang w:val="ro-RO"/>
        </w:rPr>
        <w:t xml:space="preserve">       </w:t>
      </w:r>
      <w:r>
        <w:rPr>
          <w:rFonts w:ascii="Times New Roman" w:hAnsi="Times New Roman" w:eastAsia="Times New Roman" w:cs="Times New Roman"/>
          <w:sz w:val="28"/>
          <w:szCs w:val="28"/>
          <w:lang w:val="fr-FR"/>
        </w:rPr>
        <w:t xml:space="preserve">Luând în dezbatere </w:t>
      </w:r>
      <w:r>
        <w:rPr>
          <w:rFonts w:ascii="Times New Roman" w:hAnsi="Times New Roman" w:eastAsia="Times New Roman" w:cs="Times New Roman"/>
          <w:sz w:val="28"/>
          <w:szCs w:val="28"/>
          <w:u w:val="single"/>
          <w:lang w:val="fr-FR"/>
        </w:rPr>
        <w:t>raportul de aprobare al cărui semnatar este primarul</w:t>
      </w:r>
      <w:r>
        <w:rPr>
          <w:rFonts w:ascii="Times New Roman" w:hAnsi="Times New Roman" w:eastAsia="Times New Roman" w:cs="Times New Roman"/>
          <w:sz w:val="28"/>
          <w:szCs w:val="28"/>
          <w:lang w:val="fr-FR"/>
        </w:rPr>
        <w:t xml:space="preserve"> comunei Grădiştea, înregistrat sub nr. </w:t>
      </w:r>
      <w:r>
        <w:rPr>
          <w:rFonts w:hint="default" w:ascii="Times New Roman" w:hAnsi="Times New Roman" w:eastAsia="Times New Roman" w:cs="Times New Roman"/>
          <w:sz w:val="28"/>
          <w:szCs w:val="28"/>
          <w:lang w:val="ro-RO"/>
        </w:rPr>
        <w:t>7.993</w:t>
      </w:r>
      <w:r>
        <w:rPr>
          <w:rFonts w:ascii="Times New Roman" w:hAnsi="Times New Roman" w:eastAsia="Times New Roman" w:cs="Times New Roman"/>
          <w:sz w:val="28"/>
          <w:szCs w:val="28"/>
          <w:lang w:val="fr-FR"/>
        </w:rPr>
        <w:t xml:space="preserve">/2021; </w:t>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Având în vedere </w:t>
      </w:r>
      <w:r>
        <w:rPr>
          <w:rFonts w:ascii="Times New Roman" w:hAnsi="Times New Roman" w:eastAsia="Times New Roman" w:cs="Times New Roman"/>
          <w:sz w:val="28"/>
          <w:szCs w:val="28"/>
          <w:u w:val="single"/>
          <w:lang w:val="fr-FR"/>
        </w:rPr>
        <w:t>raportul întocmit de compartimentul de specialitate</w:t>
      </w:r>
      <w:r>
        <w:rPr>
          <w:rFonts w:ascii="Times New Roman" w:hAnsi="Times New Roman" w:eastAsia="Times New Roman" w:cs="Times New Roman"/>
          <w:sz w:val="28"/>
          <w:szCs w:val="28"/>
          <w:lang w:val="fr-FR"/>
        </w:rPr>
        <w:t xml:space="preserve"> din cadrul Primăriei Comunei Grădiștea, județul Vâlcea, prin care se propune rectificarea bugetului local pe anul 2021, înregistrat sub nr. </w:t>
      </w:r>
      <w:r>
        <w:rPr>
          <w:rFonts w:hint="default" w:ascii="Times New Roman" w:hAnsi="Times New Roman" w:eastAsia="Times New Roman" w:cs="Times New Roman"/>
          <w:sz w:val="28"/>
          <w:szCs w:val="28"/>
          <w:lang w:val="ro-RO"/>
        </w:rPr>
        <w:t>7.994</w:t>
      </w:r>
      <w:r>
        <w:rPr>
          <w:rFonts w:ascii="Times New Roman" w:hAnsi="Times New Roman" w:eastAsia="Times New Roman" w:cs="Times New Roman"/>
          <w:sz w:val="28"/>
          <w:szCs w:val="28"/>
          <w:lang w:val="fr-FR"/>
        </w:rPr>
        <w:t xml:space="preserve">/2021;          </w:t>
      </w:r>
    </w:p>
    <w:p>
      <w:pPr>
        <w:spacing w:after="0" w:line="240" w:lineRule="auto"/>
        <w:jc w:val="both"/>
        <w:rPr>
          <w:rFonts w:hint="default" w:ascii="Times New Roman" w:hAnsi="Times New Roman" w:eastAsia="Times New Roman" w:cs="Times New Roman"/>
          <w:color w:val="auto"/>
          <w:sz w:val="28"/>
          <w:szCs w:val="28"/>
          <w:lang w:val="ro-RO"/>
        </w:rPr>
      </w:pPr>
      <w:r>
        <w:rPr>
          <w:rFonts w:ascii="Times New Roman" w:hAnsi="Times New Roman" w:eastAsia="Times New Roman" w:cs="Times New Roman"/>
          <w:color w:val="auto"/>
          <w:sz w:val="28"/>
          <w:szCs w:val="28"/>
          <w:lang w:val="fr-FR"/>
        </w:rPr>
        <w:t xml:space="preserve">      Văzând adresa </w:t>
      </w:r>
      <w:r>
        <w:rPr>
          <w:rFonts w:hint="default" w:ascii="Times New Roman" w:hAnsi="Times New Roman" w:eastAsia="Times New Roman" w:cs="Times New Roman"/>
          <w:color w:val="auto"/>
          <w:sz w:val="28"/>
          <w:szCs w:val="28"/>
          <w:lang w:val="ro-RO"/>
        </w:rPr>
        <w:t xml:space="preserve">Agenției Județene a Finanțelor Publice Vâlcea cu nr.VLG_STZ-19496/24.11.2021 prin care ne transmit repartizarea sumelor defalcate din unele venituri ale bugetului de stat pe anul 2021, actualizată potrivit Deciziei Șefului AJFP Vâlcea nr. 27/21.11.2021 privind redistribuirea pe unităti administrativ- teritoriale a sumelor defalcate din taxa pe valoarea adaugată pentru finanțarea cheltuielilor cu bursele acordate elevilor din unitățile de învățământ preuniversitar de stat, potrivit art.82 și art.105 din Legea nr.1/2011, alocate în baza Legii bugetului de stat pe anul 2021, nr. 15/2021, emisă urmare Deciziei Inspectoratului Școlar General al Județului Vâlcea nr. 1136/19.11.2021, precum și </w:t>
      </w:r>
      <w:r>
        <w:rPr>
          <w:rFonts w:ascii="Times New Roman" w:hAnsi="Times New Roman" w:eastAsia="Times New Roman" w:cs="Times New Roman"/>
          <w:color w:val="auto"/>
          <w:sz w:val="28"/>
          <w:szCs w:val="28"/>
          <w:lang w:val="fr-FR"/>
        </w:rPr>
        <w:t xml:space="preserve">adresa </w:t>
      </w:r>
      <w:r>
        <w:rPr>
          <w:rFonts w:hint="default" w:ascii="Times New Roman" w:hAnsi="Times New Roman" w:eastAsia="Times New Roman" w:cs="Times New Roman"/>
          <w:color w:val="auto"/>
          <w:sz w:val="28"/>
          <w:szCs w:val="28"/>
          <w:lang w:val="ro-RO"/>
        </w:rPr>
        <w:t>Agenției Județene a Finanțelor Publice Vâlcea cu nr.VLG_STZ-19814/03.12.2021 prin care ne transmit repartizarea sumelor defalcate din unele venituri ale bugetului de stat pe anul 2021</w:t>
      </w:r>
      <w:r>
        <w:rPr>
          <w:rFonts w:ascii="Times New Roman" w:hAnsi="Times New Roman" w:eastAsia="Times New Roman" w:cs="Times New Roman"/>
          <w:sz w:val="28"/>
          <w:szCs w:val="28"/>
          <w:lang w:val="fr-FR"/>
        </w:rPr>
        <w:t>;</w:t>
      </w:r>
    </w:p>
    <w:p>
      <w:pPr>
        <w:spacing w:after="0" w:line="240" w:lineRule="auto"/>
        <w:jc w:val="both"/>
        <w:rPr>
          <w:rFonts w:ascii="Times New Roman" w:hAnsi="Times New Roman" w:eastAsia="Times New Roman" w:cs="Times New Roman"/>
          <w:sz w:val="28"/>
          <w:szCs w:val="28"/>
          <w:lang w:val="fr-FR"/>
        </w:rPr>
      </w:pPr>
      <w:r>
        <w:rPr>
          <w:rFonts w:hint="default" w:ascii="Times New Roman" w:hAnsi="Times New Roman" w:eastAsia="Times New Roman" w:cs="Times New Roman"/>
          <w:color w:val="auto"/>
          <w:sz w:val="28"/>
          <w:szCs w:val="28"/>
          <w:lang w:val="ro-RO"/>
        </w:rPr>
        <w:t xml:space="preserve"> </w:t>
      </w:r>
      <w:r>
        <w:rPr>
          <w:rFonts w:ascii="Times New Roman" w:hAnsi="Times New Roman" w:eastAsia="Times New Roman" w:cs="Times New Roman"/>
          <w:sz w:val="28"/>
          <w:szCs w:val="28"/>
          <w:lang w:val="fr-FR"/>
        </w:rPr>
        <w:t xml:space="preserve">     Având în vedere </w:t>
      </w:r>
      <w:r>
        <w:rPr>
          <w:rFonts w:ascii="Times New Roman" w:hAnsi="Times New Roman" w:eastAsia="Times New Roman" w:cs="Times New Roman"/>
          <w:sz w:val="28"/>
          <w:szCs w:val="28"/>
          <w:u w:val="single"/>
          <w:lang w:val="fr-FR"/>
        </w:rPr>
        <w:t>rapoartele comisiilor de specialitate</w:t>
      </w:r>
      <w:r>
        <w:rPr>
          <w:rFonts w:ascii="Times New Roman" w:hAnsi="Times New Roman" w:eastAsia="Times New Roman" w:cs="Times New Roman"/>
          <w:sz w:val="28"/>
          <w:szCs w:val="28"/>
          <w:lang w:val="fr-FR"/>
        </w:rPr>
        <w:t xml:space="preserve"> reunite ale consiliului local al comunei Grădiștea, prin care se avizează favorabil proiectul de hotărâre;</w:t>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Văzând </w:t>
      </w:r>
      <w:r>
        <w:rPr>
          <w:rFonts w:ascii="Times New Roman" w:hAnsi="Times New Roman" w:eastAsia="Times New Roman" w:cs="Times New Roman"/>
          <w:sz w:val="28"/>
          <w:szCs w:val="28"/>
          <w:u w:val="single"/>
          <w:lang w:val="fr-FR"/>
        </w:rPr>
        <w:t>raportul de avizare a legalității proiectului de hotărâre</w:t>
      </w:r>
      <w:r>
        <w:rPr>
          <w:rFonts w:ascii="Times New Roman" w:hAnsi="Times New Roman" w:eastAsia="Times New Roman" w:cs="Times New Roman"/>
          <w:sz w:val="28"/>
          <w:szCs w:val="28"/>
          <w:lang w:val="fr-FR"/>
        </w:rPr>
        <w:t xml:space="preserve"> întocmit de secretarul general al comunei, înregistrat sub nr.</w:t>
      </w:r>
      <w:r>
        <w:rPr>
          <w:rFonts w:ascii="Times New Roman" w:hAnsi="Times New Roman" w:eastAsia="Times New Roman" w:cs="Times New Roman"/>
          <w:sz w:val="24"/>
          <w:szCs w:val="24"/>
          <w:lang w:val="fr-FR"/>
        </w:rPr>
        <w:t xml:space="preserve"> </w:t>
      </w:r>
      <w:r>
        <w:rPr>
          <w:rFonts w:hint="default" w:ascii="Times New Roman" w:hAnsi="Times New Roman" w:eastAsia="Times New Roman" w:cs="Times New Roman"/>
          <w:sz w:val="28"/>
          <w:szCs w:val="28"/>
          <w:lang w:val="ro-RO"/>
        </w:rPr>
        <w:t>7.995</w:t>
      </w:r>
      <w:r>
        <w:rPr>
          <w:rFonts w:ascii="Times New Roman" w:hAnsi="Times New Roman" w:eastAsia="Times New Roman" w:cs="Times New Roman"/>
          <w:sz w:val="28"/>
          <w:szCs w:val="28"/>
          <w:lang w:val="fr-FR"/>
        </w:rPr>
        <w:t>/2021;</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În conformitate cu: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-prevederile art. 19 şi art. 20 din Legea nr. 273/2006, privind finanţele publice locale, cu modificările şi completările ulterioare;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-prevederile Legii nr. 15/2021 privind legea bugetului de sat pe anul 2021;</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-prevederile art.129 alin.2, litera ,,b”, si alin.4, litera „a”, din O.U.G. nr. 57/2019 </w:t>
      </w:r>
      <w:r>
        <w:rPr>
          <w:rFonts w:ascii="Times New Roman" w:hAnsi="Times New Roman" w:eastAsia="Times New Roman" w:cs="Times New Roman"/>
          <w:bCs/>
          <w:sz w:val="28"/>
          <w:szCs w:val="28"/>
        </w:rPr>
        <w:t>privind Codul administrativ</w:t>
      </w:r>
      <w:r>
        <w:rPr>
          <w:rFonts w:ascii="Times New Roman" w:hAnsi="Times New Roman" w:eastAsia="Times New Roman" w:cs="Times New Roman"/>
          <w:sz w:val="28"/>
          <w:szCs w:val="28"/>
        </w:rPr>
        <w:t>, cu modificările şi completările ulterioare.</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În temeiul art.139, alin. 3), lit.a) si art. 196, alin.1), lit.a) din Ordonanța de Urgență a Guvernului nr. 57/2019 privind Codul Administrativ, cu modificările și </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lang w:eastAsia="ro-RO"/>
        </w:rPr>
      </w:pPr>
      <w:r>
        <w:rPr>
          <w:rFonts w:ascii="Times New Roman" w:hAnsi="Times New Roman" w:eastAsia="Times New Roman" w:cs="Times New Roman"/>
          <w:sz w:val="28"/>
          <w:szCs w:val="28"/>
        </w:rPr>
        <w:t>completările ulterioare, c</w:t>
      </w:r>
      <w:r>
        <w:rPr>
          <w:rFonts w:ascii="Times New Roman" w:hAnsi="Times New Roman" w:eastAsia="Times New Roman" w:cs="Times New Roman"/>
          <w:sz w:val="28"/>
          <w:szCs w:val="28"/>
          <w:lang w:val="fr-FR" w:eastAsia="ro-RO"/>
        </w:rPr>
        <w:t>u un număr de </w:t>
      </w:r>
      <w:r>
        <w:rPr>
          <w:rFonts w:hint="default" w:ascii="Times New Roman" w:hAnsi="Times New Roman" w:eastAsia="Times New Roman" w:cs="Times New Roman"/>
          <w:sz w:val="28"/>
          <w:szCs w:val="28"/>
          <w:lang w:val="en-US" w:eastAsia="ro-RO"/>
        </w:rPr>
        <w:t xml:space="preserve">11 </w:t>
      </w:r>
      <w:r>
        <w:rPr>
          <w:rFonts w:ascii="Times New Roman" w:hAnsi="Times New Roman" w:eastAsia="Times New Roman" w:cs="Times New Roman"/>
          <w:sz w:val="28"/>
          <w:szCs w:val="28"/>
          <w:lang w:val="fr-FR" w:eastAsia="ro-RO"/>
        </w:rPr>
        <w:t>voturi   “pentru”, cu un număr de </w:t>
      </w:r>
      <w:r>
        <w:rPr>
          <w:rFonts w:hint="default" w:ascii="Times New Roman" w:hAnsi="Times New Roman" w:eastAsia="Times New Roman" w:cs="Times New Roman"/>
          <w:sz w:val="28"/>
          <w:szCs w:val="28"/>
          <w:lang w:val="en-US" w:eastAsia="ro-RO"/>
        </w:rPr>
        <w:t>0</w:t>
      </w:r>
      <w:r>
        <w:rPr>
          <w:rFonts w:ascii="Times New Roman" w:hAnsi="Times New Roman" w:eastAsia="Times New Roman" w:cs="Times New Roman"/>
          <w:sz w:val="28"/>
          <w:szCs w:val="28"/>
          <w:lang w:val="fr-FR" w:eastAsia="ro-RO"/>
        </w:rPr>
        <w:t xml:space="preserve"> voturi   “împotrivă”, cu un număr de </w:t>
      </w:r>
      <w:r>
        <w:rPr>
          <w:rFonts w:hint="default" w:ascii="Times New Roman" w:hAnsi="Times New Roman" w:eastAsia="Times New Roman" w:cs="Times New Roman"/>
          <w:sz w:val="28"/>
          <w:szCs w:val="28"/>
          <w:lang w:val="en-US" w:eastAsia="ro-RO"/>
        </w:rPr>
        <w:t>0</w:t>
      </w:r>
      <w:r>
        <w:rPr>
          <w:rFonts w:ascii="Times New Roman" w:hAnsi="Times New Roman" w:eastAsia="Times New Roman" w:cs="Times New Roman"/>
          <w:sz w:val="28"/>
          <w:szCs w:val="28"/>
          <w:lang w:val="fr-FR" w:eastAsia="ro-RO"/>
        </w:rPr>
        <w:t xml:space="preserve"> voturi   “abțineri”,  adoptă următoarea</w:t>
      </w:r>
      <w:r>
        <w:rPr>
          <w:rFonts w:ascii="Times New Roman" w:hAnsi="Times New Roman" w:eastAsia="Times New Roman" w:cs="Times New Roman"/>
          <w:sz w:val="28"/>
          <w:szCs w:val="28"/>
          <w:lang w:eastAsia="ro-RO"/>
        </w:rPr>
        <w:t>:</w:t>
      </w:r>
    </w:p>
    <w:p>
      <w:pPr>
        <w:spacing w:after="0" w:line="240" w:lineRule="auto"/>
        <w:jc w:val="both"/>
        <w:rPr>
          <w:rFonts w:ascii="Times New Roman" w:hAnsi="Times New Roman" w:eastAsia="Times New Roman" w:cs="Times New Roman"/>
          <w:sz w:val="28"/>
          <w:szCs w:val="28"/>
          <w:lang w:eastAsia="ro-RO"/>
        </w:rPr>
      </w:pPr>
    </w:p>
    <w:p>
      <w:pPr>
        <w:spacing w:after="0" w:line="240" w:lineRule="auto"/>
        <w:jc w:val="center"/>
        <w:rPr>
          <w:rFonts w:ascii="Times New Roman" w:hAnsi="Times New Roman" w:eastAsia="Times New Roman" w:cs="Times New Roman"/>
          <w:b/>
          <w:sz w:val="28"/>
          <w:szCs w:val="28"/>
          <w:lang w:val="fr-FR"/>
        </w:rPr>
      </w:pPr>
      <w:r>
        <w:rPr>
          <w:rFonts w:ascii="Times New Roman" w:hAnsi="Times New Roman" w:eastAsia="Times New Roman" w:cs="Times New Roman"/>
          <w:b/>
          <w:sz w:val="28"/>
          <w:szCs w:val="28"/>
          <w:lang w:val="fr-FR"/>
        </w:rPr>
        <w:t>H O T Ă R Â R E</w:t>
      </w:r>
    </w:p>
    <w:p>
      <w:pPr>
        <w:spacing w:after="0" w:line="240" w:lineRule="auto"/>
        <w:jc w:val="center"/>
        <w:rPr>
          <w:rFonts w:ascii="Times New Roman" w:hAnsi="Times New Roman" w:eastAsia="Times New Roman" w:cs="Times New Roman"/>
          <w:b/>
          <w:sz w:val="28"/>
          <w:szCs w:val="28"/>
          <w:lang w:val="fr-FR"/>
        </w:rPr>
      </w:pP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w:t>
      </w:r>
      <w:r>
        <w:rPr>
          <w:rFonts w:ascii="Times New Roman" w:hAnsi="Times New Roman" w:eastAsia="Times New Roman" w:cs="Times New Roman"/>
          <w:b/>
          <w:sz w:val="28"/>
          <w:szCs w:val="28"/>
          <w:lang w:val="fr-FR"/>
        </w:rPr>
        <w:t>Art.1.</w:t>
      </w:r>
      <w:r>
        <w:rPr>
          <w:rFonts w:ascii="Times New Roman" w:hAnsi="Times New Roman" w:eastAsia="Times New Roman" w:cs="Times New Roman"/>
          <w:sz w:val="28"/>
          <w:szCs w:val="28"/>
          <w:lang w:val="fr-FR"/>
        </w:rPr>
        <w:t xml:space="preserve"> Se aprob</w:t>
      </w:r>
      <w:r>
        <w:rPr>
          <w:rFonts w:ascii="Times New Roman" w:hAnsi="Times New Roman" w:eastAsia="Times New Roman" w:cs="Times New Roman"/>
          <w:sz w:val="28"/>
          <w:szCs w:val="28"/>
          <w:lang w:val="ro-RO"/>
        </w:rPr>
        <w:t>ă</w:t>
      </w:r>
      <w:r>
        <w:rPr>
          <w:rFonts w:ascii="Times New Roman" w:hAnsi="Times New Roman" w:eastAsia="Times New Roman" w:cs="Times New Roman"/>
          <w:sz w:val="28"/>
          <w:szCs w:val="28"/>
          <w:lang w:val="fr-FR"/>
        </w:rPr>
        <w:t xml:space="preserve"> rectificarea bugetului local pe anul 2021</w:t>
      </w:r>
      <w:r>
        <w:rPr>
          <w:rFonts w:ascii="Times New Roman" w:hAnsi="Times New Roman" w:eastAsia="Times New Roman" w:cs="Times New Roman"/>
          <w:sz w:val="24"/>
          <w:szCs w:val="24"/>
          <w:lang w:val="fr-FR"/>
        </w:rPr>
        <w:t xml:space="preserve">, </w:t>
      </w:r>
      <w:r>
        <w:rPr>
          <w:rFonts w:ascii="Times New Roman" w:hAnsi="Times New Roman" w:eastAsia="Times New Roman" w:cs="Times New Roman"/>
          <w:sz w:val="28"/>
          <w:szCs w:val="28"/>
          <w:lang w:val="fr-FR"/>
        </w:rPr>
        <w:t>dup</w:t>
      </w:r>
      <w:r>
        <w:rPr>
          <w:rFonts w:ascii="Times New Roman" w:hAnsi="Times New Roman" w:eastAsia="Times New Roman" w:cs="Times New Roman"/>
          <w:sz w:val="28"/>
          <w:szCs w:val="28"/>
          <w:lang w:val="ro-RO"/>
        </w:rPr>
        <w:t>ă</w:t>
      </w:r>
      <w:r>
        <w:rPr>
          <w:rFonts w:ascii="Times New Roman" w:hAnsi="Times New Roman" w:eastAsia="Times New Roman" w:cs="Times New Roman"/>
          <w:sz w:val="28"/>
          <w:szCs w:val="28"/>
          <w:lang w:val="fr-FR"/>
        </w:rPr>
        <w:t xml:space="preserve"> cum urmeaz</w:t>
      </w:r>
      <w:r>
        <w:rPr>
          <w:rFonts w:ascii="Times New Roman" w:hAnsi="Times New Roman" w:eastAsia="Times New Roman" w:cs="Times New Roman"/>
          <w:sz w:val="28"/>
          <w:szCs w:val="28"/>
          <w:lang w:val="ro-RO"/>
        </w:rPr>
        <w:t>ă</w:t>
      </w:r>
      <w:r>
        <w:rPr>
          <w:rFonts w:ascii="Times New Roman" w:hAnsi="Times New Roman" w:eastAsia="Times New Roman" w:cs="Times New Roman"/>
          <w:sz w:val="28"/>
          <w:szCs w:val="28"/>
          <w:lang w:val="fr-FR"/>
        </w:rPr>
        <w:t> :</w:t>
      </w:r>
    </w:p>
    <w:p>
      <w:pPr>
        <w:spacing w:after="0" w:line="240" w:lineRule="auto"/>
        <w:jc w:val="both"/>
        <w:rPr>
          <w:rFonts w:ascii="Times New Roman" w:hAnsi="Times New Roman" w:eastAsia="Times New Roman" w:cs="Times New Roman"/>
          <w:b w:val="0"/>
          <w:bCs/>
          <w:sz w:val="24"/>
          <w:szCs w:val="24"/>
          <w:lang w:val="fr-FR"/>
        </w:rPr>
      </w:pPr>
    </w:p>
    <w:tbl>
      <w:tblPr>
        <w:tblStyle w:val="111"/>
        <w:tblW w:w="9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058"/>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after="0" w:line="240" w:lineRule="auto"/>
              <w:jc w:val="center"/>
              <w:rPr>
                <w:rFonts w:hint="default" w:ascii="Times New Roman" w:hAnsi="Times New Roman" w:eastAsia="SimSun" w:cs="Times New Roman"/>
                <w:b w:val="0"/>
                <w:bCs/>
                <w:sz w:val="24"/>
                <w:szCs w:val="24"/>
                <w:lang w:val="ro-RO" w:eastAsia="zh-CN"/>
              </w:rPr>
            </w:pPr>
            <w:r>
              <w:rPr>
                <w:rFonts w:ascii="Times New Roman" w:hAnsi="Times New Roman" w:eastAsia="SimSun" w:cs="Times New Roman"/>
                <w:b w:val="0"/>
                <w:bCs/>
                <w:sz w:val="24"/>
                <w:szCs w:val="24"/>
                <w:lang w:eastAsia="zh-CN"/>
              </w:rPr>
              <w:t xml:space="preserve">DENUMIRE </w:t>
            </w:r>
            <w:r>
              <w:rPr>
                <w:rFonts w:hint="default" w:ascii="Times New Roman" w:hAnsi="Times New Roman" w:eastAsia="SimSun" w:cs="Times New Roman"/>
                <w:b w:val="0"/>
                <w:bCs/>
                <w:sz w:val="24"/>
                <w:szCs w:val="24"/>
                <w:lang w:val="ro-RO" w:eastAsia="zh-CN"/>
              </w:rPr>
              <w:t>VENITURI</w:t>
            </w:r>
          </w:p>
        </w:tc>
        <w:tc>
          <w:tcPr>
            <w:tcW w:w="2130" w:type="dxa"/>
          </w:tcPr>
          <w:p>
            <w:pPr>
              <w:widowControl w:val="0"/>
              <w:spacing w:after="0" w:line="240" w:lineRule="auto"/>
              <w:jc w:val="center"/>
              <w:rPr>
                <w:rFonts w:ascii="Times New Roman" w:hAnsi="Times New Roman" w:eastAsia="SimSun" w:cs="Times New Roman"/>
                <w:b w:val="0"/>
                <w:bCs/>
                <w:sz w:val="24"/>
                <w:szCs w:val="24"/>
                <w:lang w:eastAsia="zh-CN"/>
              </w:rPr>
            </w:pPr>
            <w:r>
              <w:rPr>
                <w:rFonts w:ascii="Times New Roman" w:hAnsi="Times New Roman" w:eastAsia="SimSun" w:cs="Times New Roman"/>
                <w:b w:val="0"/>
                <w:bCs/>
                <w:sz w:val="24"/>
                <w:szCs w:val="24"/>
                <w:lang w:eastAsia="zh-CN"/>
              </w:rPr>
              <w:t>SUMA</w:t>
            </w:r>
          </w:p>
        </w:tc>
        <w:tc>
          <w:tcPr>
            <w:tcW w:w="2058" w:type="dxa"/>
          </w:tcPr>
          <w:p>
            <w:pPr>
              <w:widowControl w:val="0"/>
              <w:spacing w:after="0" w:line="240" w:lineRule="auto"/>
              <w:jc w:val="center"/>
              <w:rPr>
                <w:rFonts w:ascii="Times New Roman" w:hAnsi="Times New Roman" w:eastAsia="SimSun" w:cs="Times New Roman"/>
                <w:b w:val="0"/>
                <w:bCs/>
                <w:sz w:val="24"/>
                <w:szCs w:val="24"/>
                <w:lang w:eastAsia="zh-CN"/>
              </w:rPr>
            </w:pPr>
            <w:r>
              <w:rPr>
                <w:rFonts w:ascii="Times New Roman" w:hAnsi="Times New Roman" w:eastAsia="SimSun" w:cs="Times New Roman"/>
                <w:b w:val="0"/>
                <w:bCs/>
                <w:sz w:val="24"/>
                <w:szCs w:val="24"/>
                <w:lang w:eastAsia="zh-CN"/>
              </w:rPr>
              <w:t>DENUMIRE CHELTUIELI</w:t>
            </w:r>
          </w:p>
        </w:tc>
        <w:tc>
          <w:tcPr>
            <w:tcW w:w="3156" w:type="dxa"/>
          </w:tcPr>
          <w:p>
            <w:pPr>
              <w:widowControl w:val="0"/>
              <w:spacing w:after="0" w:line="240" w:lineRule="auto"/>
              <w:jc w:val="center"/>
              <w:rPr>
                <w:rFonts w:ascii="Times New Roman" w:hAnsi="Times New Roman" w:eastAsia="SimSun" w:cs="Times New Roman"/>
                <w:b w:val="0"/>
                <w:bCs/>
                <w:sz w:val="24"/>
                <w:szCs w:val="24"/>
                <w:lang w:eastAsia="zh-CN"/>
              </w:rPr>
            </w:pPr>
            <w:r>
              <w:rPr>
                <w:rFonts w:ascii="Times New Roman" w:hAnsi="Times New Roman" w:eastAsia="SimSun" w:cs="Times New Roman"/>
                <w:b w:val="0"/>
                <w:bCs/>
                <w:sz w:val="24"/>
                <w:szCs w:val="24"/>
                <w:lang w:eastAsia="zh-CN"/>
              </w:rPr>
              <w:t>SUMA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9" w:hRule="atLeast"/>
        </w:trPr>
        <w:tc>
          <w:tcPr>
            <w:tcW w:w="2130" w:type="dxa"/>
          </w:tcPr>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ind w:left="840" w:hanging="840" w:hangingChars="350"/>
              <w:jc w:val="both"/>
              <w:rPr>
                <w:rFonts w:ascii="Times New Roman" w:hAnsi="Times New Roman" w:eastAsia="SimSun" w:cs="Times New Roman"/>
                <w:b w:val="0"/>
                <w:bCs/>
                <w:sz w:val="24"/>
                <w:szCs w:val="24"/>
                <w:lang w:eastAsia="zh-CN"/>
              </w:rPr>
            </w:pPr>
            <w:r>
              <w:rPr>
                <w:rFonts w:ascii="Times New Roman" w:hAnsi="Times New Roman" w:eastAsia="SimSun" w:cs="Times New Roman"/>
                <w:b w:val="0"/>
                <w:bCs/>
                <w:sz w:val="24"/>
                <w:szCs w:val="24"/>
                <w:lang w:eastAsia="zh-CN"/>
              </w:rPr>
              <w:t>CAP</w:t>
            </w:r>
          </w:p>
          <w:p>
            <w:pPr>
              <w:widowControl w:val="0"/>
              <w:spacing w:after="0" w:line="240" w:lineRule="auto"/>
              <w:jc w:val="center"/>
              <w:rPr>
                <w:rFonts w:hint="default" w:ascii="Times New Roman" w:hAnsi="Times New Roman" w:eastAsia="SimSun" w:cs="Times New Roman"/>
                <w:b w:val="0"/>
                <w:bCs/>
                <w:sz w:val="24"/>
                <w:szCs w:val="24"/>
                <w:lang w:val="ro-RO" w:eastAsia="zh-CN"/>
              </w:rPr>
            </w:pPr>
            <w:r>
              <w:rPr>
                <w:rFonts w:ascii="Times New Roman" w:hAnsi="Times New Roman" w:eastAsia="SimSun" w:cs="Times New Roman"/>
                <w:b w:val="0"/>
                <w:bCs/>
                <w:sz w:val="24"/>
                <w:szCs w:val="24"/>
                <w:lang w:eastAsia="zh-CN"/>
              </w:rPr>
              <w:t xml:space="preserve"> </w:t>
            </w:r>
            <w:r>
              <w:rPr>
                <w:rFonts w:hint="default" w:ascii="Times New Roman" w:hAnsi="Times New Roman" w:eastAsia="SimSun" w:cs="Times New Roman"/>
                <w:b w:val="0"/>
                <w:bCs/>
                <w:sz w:val="24"/>
                <w:szCs w:val="24"/>
                <w:lang w:val="ro-RO" w:eastAsia="zh-CN"/>
              </w:rPr>
              <w:t>11.02.02</w:t>
            </w:r>
          </w:p>
          <w:p>
            <w:pPr>
              <w:widowControl w:val="0"/>
              <w:spacing w:after="0" w:line="240" w:lineRule="auto"/>
              <w:jc w:val="center"/>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hint="default" w:ascii="Times New Roman" w:hAnsi="Times New Roman" w:eastAsia="SimSun" w:cs="Times New Roman"/>
                <w:b w:val="0"/>
                <w:bCs/>
                <w:sz w:val="24"/>
                <w:szCs w:val="24"/>
                <w:lang w:val="ro-RO" w:eastAsia="zh-CN"/>
              </w:rPr>
            </w:pPr>
            <w:r>
              <w:rPr>
                <w:rFonts w:ascii="Times New Roman" w:hAnsi="Times New Roman" w:eastAsia="SimSun" w:cs="Times New Roman"/>
                <w:b w:val="0"/>
                <w:bCs/>
                <w:sz w:val="24"/>
                <w:szCs w:val="24"/>
                <w:lang w:eastAsia="zh-CN"/>
              </w:rPr>
              <w:t xml:space="preserve">CAP </w:t>
            </w:r>
            <w:r>
              <w:rPr>
                <w:rFonts w:hint="default" w:ascii="Times New Roman" w:hAnsi="Times New Roman" w:eastAsia="SimSun" w:cs="Times New Roman"/>
                <w:b w:val="0"/>
                <w:bCs/>
                <w:sz w:val="24"/>
                <w:szCs w:val="24"/>
                <w:lang w:val="ro-RO" w:eastAsia="zh-CN"/>
              </w:rPr>
              <w:t>1</w:t>
            </w:r>
            <w:r>
              <w:rPr>
                <w:rFonts w:ascii="Times New Roman" w:hAnsi="Times New Roman" w:eastAsia="SimSun" w:cs="Times New Roman"/>
                <w:b w:val="0"/>
                <w:bCs/>
                <w:sz w:val="24"/>
                <w:szCs w:val="24"/>
                <w:lang w:eastAsia="zh-CN"/>
              </w:rPr>
              <w:t>1.02</w:t>
            </w:r>
            <w:r>
              <w:rPr>
                <w:rFonts w:hint="default" w:ascii="Times New Roman" w:hAnsi="Times New Roman" w:eastAsia="SimSun" w:cs="Times New Roman"/>
                <w:b w:val="0"/>
                <w:bCs/>
                <w:sz w:val="24"/>
                <w:szCs w:val="24"/>
                <w:lang w:val="ro-RO" w:eastAsia="zh-CN"/>
              </w:rPr>
              <w:t>.02</w:t>
            </w:r>
          </w:p>
          <w:p>
            <w:pPr>
              <w:widowControl w:val="0"/>
              <w:spacing w:after="0" w:line="240" w:lineRule="auto"/>
              <w:jc w:val="both"/>
              <w:rPr>
                <w:rFonts w:hint="default" w:ascii="Times New Roman" w:hAnsi="Times New Roman" w:eastAsia="SimSun" w:cs="Times New Roman"/>
                <w:b w:val="0"/>
                <w:bCs/>
                <w:sz w:val="24"/>
                <w:szCs w:val="24"/>
                <w:lang w:val="ro-RO" w:eastAsia="zh-CN"/>
              </w:rPr>
            </w:pPr>
          </w:p>
          <w:p>
            <w:pPr>
              <w:widowControl w:val="0"/>
              <w:spacing w:after="0" w:line="240" w:lineRule="auto"/>
              <w:jc w:val="both"/>
              <w:rPr>
                <w:rFonts w:hint="default" w:ascii="Times New Roman" w:hAnsi="Times New Roman" w:eastAsia="SimSun" w:cs="Times New Roman"/>
                <w:b w:val="0"/>
                <w:bCs/>
                <w:sz w:val="24"/>
                <w:szCs w:val="24"/>
                <w:lang w:val="ro-RO" w:eastAsia="zh-CN"/>
              </w:rPr>
            </w:pPr>
          </w:p>
          <w:p>
            <w:pPr>
              <w:widowControl w:val="0"/>
              <w:spacing w:after="0" w:line="240" w:lineRule="auto"/>
              <w:jc w:val="both"/>
              <w:rPr>
                <w:rFonts w:hint="default" w:ascii="Times New Roman" w:hAnsi="Times New Roman" w:eastAsia="SimSun" w:cs="Times New Roman"/>
                <w:b w:val="0"/>
                <w:bCs/>
                <w:sz w:val="24"/>
                <w:szCs w:val="24"/>
                <w:lang w:val="ro-RO" w:eastAsia="zh-CN"/>
              </w:rPr>
            </w:pPr>
          </w:p>
          <w:p>
            <w:pPr>
              <w:widowControl w:val="0"/>
              <w:spacing w:after="0" w:line="240" w:lineRule="auto"/>
              <w:jc w:val="both"/>
              <w:rPr>
                <w:rFonts w:hint="default" w:ascii="Times New Roman" w:hAnsi="Times New Roman" w:eastAsia="SimSun" w:cs="Times New Roman"/>
                <w:b w:val="0"/>
                <w:bCs/>
                <w:sz w:val="24"/>
                <w:szCs w:val="24"/>
                <w:lang w:val="ro-RO" w:eastAsia="zh-CN"/>
              </w:rPr>
            </w:pPr>
            <w:r>
              <w:rPr>
                <w:rFonts w:hint="default" w:ascii="Times New Roman" w:hAnsi="Times New Roman" w:eastAsia="SimSun" w:cs="Times New Roman"/>
                <w:b w:val="0"/>
                <w:bCs/>
                <w:sz w:val="24"/>
                <w:szCs w:val="24"/>
                <w:lang w:val="ro-RO" w:eastAsia="zh-CN"/>
              </w:rPr>
              <w:t>CAP</w:t>
            </w:r>
          </w:p>
          <w:p>
            <w:pPr>
              <w:widowControl w:val="0"/>
              <w:spacing w:after="0" w:line="240" w:lineRule="auto"/>
              <w:jc w:val="center"/>
              <w:rPr>
                <w:rFonts w:hint="default" w:ascii="Times New Roman" w:hAnsi="Times New Roman" w:eastAsia="SimSun" w:cs="Times New Roman"/>
                <w:b w:val="0"/>
                <w:bCs/>
                <w:sz w:val="24"/>
                <w:szCs w:val="24"/>
                <w:lang w:val="ro-RO" w:eastAsia="zh-CN"/>
              </w:rPr>
            </w:pPr>
            <w:r>
              <w:rPr>
                <w:rFonts w:hint="default" w:ascii="Times New Roman" w:hAnsi="Times New Roman" w:eastAsia="SimSun" w:cs="Times New Roman"/>
                <w:b w:val="0"/>
                <w:bCs/>
                <w:sz w:val="24"/>
                <w:szCs w:val="24"/>
                <w:lang w:val="ro-RO" w:eastAsia="zh-CN"/>
              </w:rPr>
              <w:t>420234</w:t>
            </w:r>
          </w:p>
          <w:p>
            <w:pPr>
              <w:widowControl w:val="0"/>
              <w:spacing w:after="0" w:line="240" w:lineRule="auto"/>
              <w:jc w:val="center"/>
              <w:rPr>
                <w:rFonts w:hint="default" w:ascii="Times New Roman" w:hAnsi="Times New Roman" w:eastAsia="SimSun" w:cs="Times New Roman"/>
                <w:b w:val="0"/>
                <w:bCs/>
                <w:sz w:val="24"/>
                <w:szCs w:val="24"/>
                <w:lang w:val="ro-RO" w:eastAsia="zh-CN"/>
              </w:rPr>
            </w:pPr>
            <w:r>
              <w:rPr>
                <w:rFonts w:hint="default" w:ascii="Times New Roman" w:hAnsi="Times New Roman" w:eastAsia="SimSun" w:cs="Times New Roman"/>
                <w:b w:val="0"/>
                <w:bCs/>
                <w:sz w:val="24"/>
                <w:szCs w:val="24"/>
                <w:lang w:val="ro-RO" w:eastAsia="zh-CN"/>
              </w:rPr>
              <w:t>Subventie aj.incalzire</w:t>
            </w:r>
          </w:p>
          <w:p>
            <w:pPr>
              <w:widowControl w:val="0"/>
              <w:spacing w:after="0" w:line="240" w:lineRule="auto"/>
              <w:jc w:val="left"/>
              <w:rPr>
                <w:rFonts w:hint="default" w:ascii="Times New Roman" w:hAnsi="Times New Roman" w:eastAsia="SimSun" w:cs="Times New Roman"/>
                <w:b w:val="0"/>
                <w:bCs/>
                <w:sz w:val="24"/>
                <w:szCs w:val="24"/>
                <w:lang w:val="ro-RO" w:eastAsia="zh-CN"/>
              </w:rPr>
            </w:pPr>
          </w:p>
          <w:p>
            <w:pPr>
              <w:widowControl w:val="0"/>
              <w:spacing w:after="0" w:line="240" w:lineRule="auto"/>
              <w:jc w:val="left"/>
              <w:rPr>
                <w:rFonts w:hint="default" w:ascii="Times New Roman" w:hAnsi="Times New Roman" w:eastAsia="SimSun" w:cs="Times New Roman"/>
                <w:b w:val="0"/>
                <w:bCs/>
                <w:sz w:val="24"/>
                <w:szCs w:val="24"/>
                <w:lang w:val="ro-RO" w:eastAsia="zh-CN"/>
              </w:rPr>
            </w:pPr>
          </w:p>
        </w:tc>
        <w:tc>
          <w:tcPr>
            <w:tcW w:w="2130" w:type="dxa"/>
          </w:tcPr>
          <w:p>
            <w:pPr>
              <w:widowControl w:val="0"/>
              <w:spacing w:after="0" w:line="240" w:lineRule="auto"/>
              <w:jc w:val="both"/>
              <w:rPr>
                <w:rFonts w:ascii="Times New Roman" w:hAnsi="Times New Roman" w:eastAsia="SimSun" w:cs="Times New Roman"/>
                <w:b w:val="0"/>
                <w:bCs/>
                <w:sz w:val="24"/>
                <w:szCs w:val="24"/>
                <w:lang w:val="ro-RO" w:eastAsia="zh-CN"/>
              </w:rPr>
            </w:pPr>
          </w:p>
          <w:p>
            <w:pPr>
              <w:widowControl w:val="0"/>
              <w:spacing w:after="0" w:line="240" w:lineRule="auto"/>
              <w:jc w:val="both"/>
              <w:rPr>
                <w:rFonts w:hint="default" w:ascii="Times New Roman" w:hAnsi="Times New Roman" w:eastAsia="SimSun" w:cs="Times New Roman"/>
                <w:b w:val="0"/>
                <w:bCs/>
                <w:sz w:val="24"/>
                <w:szCs w:val="24"/>
                <w:lang w:val="ro-RO" w:eastAsia="zh-CN"/>
              </w:rPr>
            </w:pPr>
          </w:p>
          <w:p>
            <w:pPr>
              <w:widowControl w:val="0"/>
              <w:spacing w:after="0" w:line="240" w:lineRule="auto"/>
              <w:jc w:val="both"/>
              <w:rPr>
                <w:rFonts w:ascii="Times New Roman" w:hAnsi="Times New Roman" w:eastAsia="SimSun" w:cs="Times New Roman"/>
                <w:b w:val="0"/>
                <w:bCs/>
                <w:sz w:val="24"/>
                <w:szCs w:val="24"/>
                <w:lang w:eastAsia="zh-CN"/>
              </w:rPr>
            </w:pPr>
            <w:r>
              <w:rPr>
                <w:rFonts w:hint="default" w:ascii="Times New Roman" w:hAnsi="Times New Roman" w:eastAsia="SimSun" w:cs="Times New Roman"/>
                <w:b w:val="0"/>
                <w:bCs/>
                <w:sz w:val="24"/>
                <w:szCs w:val="24"/>
                <w:lang w:val="ro-RO" w:eastAsia="zh-CN"/>
              </w:rPr>
              <w:t xml:space="preserve">+92 </w:t>
            </w:r>
            <w:r>
              <w:rPr>
                <w:rFonts w:ascii="Times New Roman" w:hAnsi="Times New Roman" w:eastAsia="SimSun" w:cs="Times New Roman"/>
                <w:b w:val="0"/>
                <w:bCs/>
                <w:sz w:val="24"/>
                <w:szCs w:val="24"/>
                <w:lang w:eastAsia="zh-CN"/>
              </w:rPr>
              <w:t>MII LEI</w:t>
            </w: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r>
              <w:rPr>
                <w:rFonts w:hint="default" w:ascii="Times New Roman" w:hAnsi="Times New Roman" w:eastAsia="SimSun" w:cs="Times New Roman"/>
                <w:b w:val="0"/>
                <w:bCs/>
                <w:sz w:val="24"/>
                <w:szCs w:val="24"/>
                <w:lang w:val="ro-RO" w:eastAsia="zh-CN"/>
              </w:rPr>
              <w:t>-27</w:t>
            </w:r>
            <w:r>
              <w:rPr>
                <w:rFonts w:ascii="Times New Roman" w:hAnsi="Times New Roman" w:eastAsia="SimSun" w:cs="Times New Roman"/>
                <w:b w:val="0"/>
                <w:bCs/>
                <w:sz w:val="24"/>
                <w:szCs w:val="24"/>
                <w:lang w:eastAsia="zh-CN"/>
              </w:rPr>
              <w:t xml:space="preserve"> MII LEI</w:t>
            </w: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hint="default" w:ascii="Times New Roman" w:hAnsi="Times New Roman" w:eastAsia="SimSun" w:cs="Times New Roman"/>
                <w:b w:val="0"/>
                <w:bCs/>
                <w:sz w:val="24"/>
                <w:szCs w:val="24"/>
                <w:lang w:val="ro-RO" w:eastAsia="zh-CN"/>
              </w:rPr>
            </w:pPr>
            <w:r>
              <w:rPr>
                <w:rFonts w:hint="default" w:ascii="Times New Roman" w:hAnsi="Times New Roman" w:eastAsia="SimSun" w:cs="Times New Roman"/>
                <w:b w:val="0"/>
                <w:bCs/>
                <w:sz w:val="24"/>
                <w:szCs w:val="24"/>
                <w:lang w:val="ro-RO" w:eastAsia="zh-CN"/>
              </w:rPr>
              <w:t>+225360 MII LEI</w:t>
            </w: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hint="default" w:ascii="Times New Roman" w:hAnsi="Times New Roman" w:eastAsia="SimSun" w:cs="Times New Roman"/>
                <w:b w:val="0"/>
                <w:bCs/>
                <w:sz w:val="24"/>
                <w:szCs w:val="24"/>
                <w:lang w:val="ro-RO" w:eastAsia="zh-CN"/>
              </w:rPr>
            </w:pPr>
          </w:p>
        </w:tc>
        <w:tc>
          <w:tcPr>
            <w:tcW w:w="2058" w:type="dxa"/>
          </w:tcPr>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ind w:firstLine="720" w:firstLineChars="300"/>
              <w:jc w:val="both"/>
              <w:rPr>
                <w:rFonts w:ascii="Times New Roman" w:hAnsi="Times New Roman" w:eastAsia="SimSun" w:cs="Times New Roman"/>
                <w:b w:val="0"/>
                <w:bCs/>
                <w:sz w:val="24"/>
                <w:szCs w:val="24"/>
                <w:lang w:eastAsia="zh-CN"/>
              </w:rPr>
            </w:pPr>
            <w:r>
              <w:rPr>
                <w:rFonts w:ascii="Times New Roman" w:hAnsi="Times New Roman" w:eastAsia="SimSun" w:cs="Times New Roman"/>
                <w:b w:val="0"/>
                <w:bCs/>
                <w:sz w:val="24"/>
                <w:szCs w:val="24"/>
                <w:lang w:eastAsia="zh-CN"/>
              </w:rPr>
              <w:t xml:space="preserve">CAP </w:t>
            </w:r>
            <w:r>
              <w:rPr>
                <w:rFonts w:hint="default" w:ascii="Times New Roman" w:hAnsi="Times New Roman" w:eastAsia="SimSun" w:cs="Times New Roman"/>
                <w:b w:val="0"/>
                <w:bCs/>
                <w:sz w:val="24"/>
                <w:szCs w:val="24"/>
                <w:lang w:val="ro-RO" w:eastAsia="zh-CN"/>
              </w:rPr>
              <w:t>65</w:t>
            </w:r>
            <w:r>
              <w:rPr>
                <w:rFonts w:ascii="Times New Roman" w:hAnsi="Times New Roman" w:eastAsia="SimSun" w:cs="Times New Roman"/>
                <w:b w:val="0"/>
                <w:bCs/>
                <w:sz w:val="24"/>
                <w:szCs w:val="24"/>
                <w:lang w:eastAsia="zh-CN"/>
              </w:rPr>
              <w:t>.02</w:t>
            </w:r>
            <w:r>
              <w:rPr>
                <w:rFonts w:hint="default" w:ascii="Times New Roman" w:hAnsi="Times New Roman" w:eastAsia="SimSun" w:cs="Times New Roman"/>
                <w:b w:val="0"/>
                <w:bCs/>
                <w:sz w:val="24"/>
                <w:szCs w:val="24"/>
                <w:lang w:val="ro-RO" w:eastAsia="zh-CN"/>
              </w:rPr>
              <w:t>.57</w:t>
            </w: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hint="default" w:ascii="Times New Roman" w:hAnsi="Times New Roman" w:eastAsia="SimSun" w:cs="Times New Roman"/>
                <w:b w:val="0"/>
                <w:bCs/>
                <w:sz w:val="24"/>
                <w:szCs w:val="24"/>
                <w:lang w:val="ro-RO" w:eastAsia="zh-CN"/>
              </w:rPr>
            </w:pPr>
            <w:r>
              <w:rPr>
                <w:rFonts w:ascii="Times New Roman" w:hAnsi="Times New Roman" w:eastAsia="SimSun" w:cs="Times New Roman"/>
                <w:b w:val="0"/>
                <w:bCs/>
                <w:sz w:val="24"/>
                <w:szCs w:val="24"/>
                <w:lang w:eastAsia="zh-CN"/>
              </w:rPr>
              <w:t xml:space="preserve">CAP </w:t>
            </w:r>
            <w:r>
              <w:rPr>
                <w:rFonts w:hint="default" w:ascii="Times New Roman" w:hAnsi="Times New Roman" w:eastAsia="SimSun" w:cs="Times New Roman"/>
                <w:b w:val="0"/>
                <w:bCs/>
                <w:sz w:val="24"/>
                <w:szCs w:val="24"/>
                <w:lang w:val="ro-RO" w:eastAsia="zh-CN"/>
              </w:rPr>
              <w:t>65</w:t>
            </w:r>
            <w:r>
              <w:rPr>
                <w:rFonts w:ascii="Times New Roman" w:hAnsi="Times New Roman" w:eastAsia="SimSun" w:cs="Times New Roman"/>
                <w:b w:val="0"/>
                <w:bCs/>
                <w:sz w:val="24"/>
                <w:szCs w:val="24"/>
                <w:lang w:eastAsia="zh-CN"/>
              </w:rPr>
              <w:t>.02</w:t>
            </w: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hint="default" w:ascii="Times New Roman" w:hAnsi="Times New Roman" w:eastAsia="SimSun" w:cs="Times New Roman"/>
                <w:b w:val="0"/>
                <w:bCs/>
                <w:sz w:val="24"/>
                <w:szCs w:val="24"/>
                <w:lang w:val="ro-RO" w:eastAsia="zh-CN"/>
              </w:rPr>
            </w:pPr>
            <w:r>
              <w:rPr>
                <w:rFonts w:ascii="Times New Roman" w:hAnsi="Times New Roman" w:eastAsia="SimSun" w:cs="Times New Roman"/>
                <w:b w:val="0"/>
                <w:bCs/>
                <w:sz w:val="24"/>
                <w:szCs w:val="24"/>
                <w:lang w:eastAsia="zh-CN"/>
              </w:rPr>
              <w:t xml:space="preserve">CAP </w:t>
            </w:r>
            <w:r>
              <w:rPr>
                <w:rFonts w:hint="default" w:ascii="Times New Roman" w:hAnsi="Times New Roman" w:eastAsia="SimSun" w:cs="Times New Roman"/>
                <w:b w:val="0"/>
                <w:bCs/>
                <w:sz w:val="24"/>
                <w:szCs w:val="24"/>
                <w:lang w:val="ro-RO" w:eastAsia="zh-CN"/>
              </w:rPr>
              <w:t>65</w:t>
            </w:r>
            <w:r>
              <w:rPr>
                <w:rFonts w:ascii="Times New Roman" w:hAnsi="Times New Roman" w:eastAsia="SimSun" w:cs="Times New Roman"/>
                <w:b w:val="0"/>
                <w:bCs/>
                <w:sz w:val="24"/>
                <w:szCs w:val="24"/>
                <w:lang w:eastAsia="zh-CN"/>
              </w:rPr>
              <w:t>.</w:t>
            </w:r>
            <w:r>
              <w:rPr>
                <w:rFonts w:hint="default" w:ascii="Times New Roman" w:hAnsi="Times New Roman" w:eastAsia="SimSun" w:cs="Times New Roman"/>
                <w:b w:val="0"/>
                <w:bCs/>
                <w:sz w:val="24"/>
                <w:szCs w:val="24"/>
                <w:lang w:val="ro-RO" w:eastAsia="zh-CN"/>
              </w:rPr>
              <w:t>57</w:t>
            </w: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hint="default" w:ascii="Times New Roman" w:hAnsi="Times New Roman" w:eastAsia="SimSun" w:cs="Times New Roman"/>
                <w:b w:val="0"/>
                <w:bCs/>
                <w:sz w:val="24"/>
                <w:szCs w:val="24"/>
                <w:lang w:val="ro-RO" w:eastAsia="zh-CN"/>
              </w:rPr>
            </w:pPr>
            <w:r>
              <w:rPr>
                <w:rFonts w:ascii="Times New Roman" w:hAnsi="Times New Roman" w:eastAsia="SimSun" w:cs="Times New Roman"/>
                <w:b w:val="0"/>
                <w:bCs/>
                <w:sz w:val="24"/>
                <w:szCs w:val="24"/>
                <w:lang w:eastAsia="zh-CN"/>
              </w:rPr>
              <w:t xml:space="preserve">CAP </w:t>
            </w:r>
            <w:r>
              <w:rPr>
                <w:rFonts w:hint="default" w:ascii="Times New Roman" w:hAnsi="Times New Roman" w:eastAsia="SimSun" w:cs="Times New Roman"/>
                <w:b w:val="0"/>
                <w:bCs/>
                <w:sz w:val="24"/>
                <w:szCs w:val="24"/>
                <w:lang w:val="ro-RO" w:eastAsia="zh-CN"/>
              </w:rPr>
              <w:t>68</w:t>
            </w:r>
            <w:r>
              <w:rPr>
                <w:rFonts w:ascii="Times New Roman" w:hAnsi="Times New Roman" w:eastAsia="SimSun" w:cs="Times New Roman"/>
                <w:b w:val="0"/>
                <w:bCs/>
                <w:sz w:val="24"/>
                <w:szCs w:val="24"/>
                <w:lang w:eastAsia="zh-CN"/>
              </w:rPr>
              <w:t>.</w:t>
            </w:r>
            <w:r>
              <w:rPr>
                <w:rFonts w:hint="default" w:ascii="Times New Roman" w:hAnsi="Times New Roman" w:eastAsia="SimSun" w:cs="Times New Roman"/>
                <w:b w:val="0"/>
                <w:bCs/>
                <w:sz w:val="24"/>
                <w:szCs w:val="24"/>
                <w:lang w:val="ro-RO" w:eastAsia="zh-CN"/>
              </w:rPr>
              <w:t>57</w:t>
            </w: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tc>
        <w:tc>
          <w:tcPr>
            <w:tcW w:w="3156" w:type="dxa"/>
          </w:tcPr>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r>
              <w:rPr>
                <w:rFonts w:ascii="Times New Roman" w:hAnsi="Times New Roman" w:eastAsia="SimSun" w:cs="Times New Roman"/>
                <w:b w:val="0"/>
                <w:bCs/>
                <w:sz w:val="24"/>
                <w:szCs w:val="24"/>
                <w:lang w:eastAsia="zh-CN"/>
              </w:rPr>
              <w:t>+</w:t>
            </w:r>
            <w:r>
              <w:rPr>
                <w:rFonts w:hint="default" w:ascii="Times New Roman" w:hAnsi="Times New Roman" w:eastAsia="SimSun" w:cs="Times New Roman"/>
                <w:b w:val="0"/>
                <w:bCs/>
                <w:sz w:val="24"/>
                <w:szCs w:val="24"/>
                <w:lang w:val="ro-RO" w:eastAsia="zh-CN"/>
              </w:rPr>
              <w:t>33</w:t>
            </w:r>
            <w:r>
              <w:rPr>
                <w:rFonts w:ascii="Times New Roman" w:hAnsi="Times New Roman" w:eastAsia="SimSun" w:cs="Times New Roman"/>
                <w:b w:val="0"/>
                <w:bCs/>
                <w:sz w:val="24"/>
                <w:szCs w:val="24"/>
                <w:lang w:eastAsia="zh-CN"/>
              </w:rPr>
              <w:t xml:space="preserve"> MII LEI</w:t>
            </w: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hint="default" w:ascii="Times New Roman" w:hAnsi="Times New Roman" w:eastAsia="SimSun" w:cs="Times New Roman"/>
                <w:b w:val="0"/>
                <w:bCs/>
                <w:sz w:val="24"/>
                <w:szCs w:val="24"/>
                <w:lang w:val="ro-RO" w:eastAsia="zh-CN"/>
              </w:rPr>
            </w:pPr>
            <w:r>
              <w:rPr>
                <w:rFonts w:hint="default" w:ascii="Times New Roman" w:hAnsi="Times New Roman" w:eastAsia="SimSun" w:cs="Times New Roman"/>
                <w:b w:val="0"/>
                <w:bCs/>
                <w:sz w:val="24"/>
                <w:szCs w:val="24"/>
                <w:lang w:val="ro-RO" w:eastAsia="zh-CN"/>
              </w:rPr>
              <w:t>+59 MII LEI</w:t>
            </w: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r>
              <w:rPr>
                <w:rFonts w:hint="default" w:ascii="Times New Roman" w:hAnsi="Times New Roman" w:eastAsia="SimSun" w:cs="Times New Roman"/>
                <w:b w:val="0"/>
                <w:bCs/>
                <w:sz w:val="24"/>
                <w:szCs w:val="24"/>
                <w:lang w:val="ro-RO" w:eastAsia="zh-CN"/>
              </w:rPr>
              <w:t xml:space="preserve">-27 </w:t>
            </w:r>
            <w:r>
              <w:rPr>
                <w:rFonts w:ascii="Times New Roman" w:hAnsi="Times New Roman" w:eastAsia="SimSun" w:cs="Times New Roman"/>
                <w:b w:val="0"/>
                <w:bCs/>
                <w:sz w:val="24"/>
                <w:szCs w:val="24"/>
                <w:lang w:eastAsia="zh-CN"/>
              </w:rPr>
              <w:t>MII LEI</w:t>
            </w: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hint="default" w:ascii="Times New Roman" w:hAnsi="Times New Roman" w:eastAsia="SimSun" w:cs="Times New Roman"/>
                <w:b w:val="0"/>
                <w:bCs/>
                <w:sz w:val="24"/>
                <w:szCs w:val="24"/>
                <w:lang w:val="ro-RO" w:eastAsia="zh-CN"/>
              </w:rPr>
            </w:pPr>
            <w:r>
              <w:rPr>
                <w:rFonts w:hint="default" w:ascii="Times New Roman" w:hAnsi="Times New Roman" w:eastAsia="SimSun" w:cs="Times New Roman"/>
                <w:b w:val="0"/>
                <w:bCs/>
                <w:sz w:val="24"/>
                <w:szCs w:val="24"/>
                <w:lang w:val="ro-RO" w:eastAsia="zh-CN"/>
              </w:rPr>
              <w:t>+265360 MII LEI</w:t>
            </w:r>
          </w:p>
          <w:p>
            <w:pPr>
              <w:widowControl w:val="0"/>
              <w:spacing w:after="0" w:line="240" w:lineRule="auto"/>
              <w:jc w:val="both"/>
              <w:rPr>
                <w:rFonts w:ascii="Times New Roman" w:hAnsi="Times New Roman" w:eastAsia="SimSun" w:cs="Times New Roman"/>
                <w:b w:val="0"/>
                <w:bCs/>
                <w:sz w:val="24"/>
                <w:szCs w:val="24"/>
                <w:lang w:eastAsia="zh-CN"/>
              </w:rPr>
            </w:pPr>
          </w:p>
          <w:p>
            <w:pPr>
              <w:widowControl w:val="0"/>
              <w:spacing w:after="0" w:line="240" w:lineRule="auto"/>
              <w:jc w:val="both"/>
              <w:rPr>
                <w:rFonts w:hint="default" w:ascii="Times New Roman" w:hAnsi="Times New Roman" w:eastAsia="SimSun" w:cs="Times New Roman"/>
                <w:b w:val="0"/>
                <w:bCs/>
                <w:sz w:val="24"/>
                <w:szCs w:val="24"/>
                <w:lang w:val="ro-RO" w:eastAsia="zh-CN"/>
              </w:rPr>
            </w:pPr>
          </w:p>
        </w:tc>
      </w:tr>
    </w:tbl>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lang w:val="fr-FR"/>
        </w:rPr>
        <w:t xml:space="preserve">      </w:t>
      </w:r>
      <w:r>
        <w:rPr>
          <w:rFonts w:ascii="Times New Roman" w:hAnsi="Times New Roman" w:eastAsia="Times New Roman" w:cs="Times New Roman"/>
          <w:b/>
          <w:color w:val="000000"/>
          <w:sz w:val="28"/>
          <w:szCs w:val="28"/>
        </w:rPr>
        <w:t>Art.2.</w:t>
      </w:r>
      <w:r>
        <w:rPr>
          <w:rFonts w:ascii="Times New Roman" w:hAnsi="Times New Roman" w:eastAsia="Times New Roman" w:cs="Times New Roman"/>
          <w:color w:val="000000"/>
          <w:sz w:val="28"/>
          <w:szCs w:val="28"/>
        </w:rPr>
        <w:t xml:space="preserve"> Primarul Comunei Grădiștea va asigura aducerea la îndeplinire a prezentei hotărâri prin intermediul compartimentului contabilitate, iar secretarul general al  comunei va asigura comunicarea prezentei hotărâri Instituţiei Prefectului-Judeţul Vâlcea în vederea exercitarii controlului de legalitate, primarului comunei Grădistea, compartimentului responsabil cu punerea în executare și persoanei responsabile cu aducerea la cunoștintă publică prin afișare la sediul Consiliului Local si pe site-ul propriu.</w:t>
      </w:r>
    </w:p>
    <w:p>
      <w:pPr>
        <w:spacing w:after="0" w:line="240" w:lineRule="auto"/>
        <w:jc w:val="both"/>
        <w:rPr>
          <w:rFonts w:ascii="Times New Roman" w:hAnsi="Times New Roman" w:eastAsia="Times New Roman" w:cs="Times New Roman"/>
          <w:sz w:val="28"/>
          <w:szCs w:val="28"/>
          <w:lang w:val="fr-FR"/>
        </w:rPr>
      </w:pPr>
    </w:p>
    <w:p>
      <w:pPr>
        <w:spacing w:after="0" w:line="240" w:lineRule="auto"/>
        <w:rPr>
          <w:rFonts w:ascii="Times New Roman" w:hAnsi="Times New Roman" w:eastAsia="Times New Roman" w:cs="Times New Roman"/>
          <w:sz w:val="28"/>
          <w:szCs w:val="28"/>
          <w:lang w:val="fr-FR"/>
        </w:rPr>
      </w:pPr>
      <w:r>
        <w:rPr>
          <w:rFonts w:ascii="Times New Roman" w:hAnsi="Times New Roman" w:eastAsia="Times New Roman" w:cs="Times New Roman"/>
          <w:sz w:val="24"/>
          <w:szCs w:val="24"/>
          <w:lang w:val="pt-BR" w:eastAsia="en-GB"/>
        </w:rPr>
        <w:t xml:space="preserve">      </w:t>
      </w:r>
    </w:p>
    <w:p>
      <w:pPr>
        <w:pStyle w:val="13"/>
        <w:bidi w:val="0"/>
        <w:ind w:firstLine="220" w:firstLineChars="100"/>
        <w:rPr>
          <w:rFonts w:hint="default" w:ascii="Times New Roman" w:hAnsi="Times New Roman" w:cs="Times New Roman"/>
          <w:b/>
          <w:bCs/>
          <w:sz w:val="22"/>
          <w:szCs w:val="22"/>
        </w:rPr>
      </w:pPr>
      <w:r>
        <w:rPr>
          <w:rFonts w:hint="default" w:ascii="Times New Roman" w:hAnsi="Times New Roman" w:cs="Times New Roman"/>
          <w:b/>
          <w:bCs/>
          <w:sz w:val="22"/>
          <w:szCs w:val="22"/>
          <w:lang w:val="pt-BR" w:eastAsia="en-GB"/>
        </w:rPr>
        <w:t xml:space="preserve">PREȘEDINTE DE ȘEDINȚĂ,                  </w:t>
      </w:r>
      <w:r>
        <w:rPr>
          <w:rFonts w:hint="default" w:ascii="Times New Roman" w:hAnsi="Times New Roman" w:cs="Times New Roman"/>
          <w:b/>
          <w:bCs/>
          <w:sz w:val="22"/>
          <w:szCs w:val="22"/>
          <w:lang w:val="ro-RO" w:eastAsia="en-GB"/>
        </w:rPr>
        <w:t xml:space="preserve">     </w:t>
      </w:r>
      <w:r>
        <w:rPr>
          <w:rFonts w:hint="default" w:ascii="Times New Roman" w:hAnsi="Times New Roman" w:cs="Times New Roman"/>
          <w:b/>
          <w:bCs/>
          <w:sz w:val="22"/>
          <w:szCs w:val="22"/>
          <w:lang w:val="pt-BR" w:eastAsia="en-GB"/>
        </w:rPr>
        <w:t xml:space="preserve">   CONTRASEMNEAZĂ PENTRU LEGALITATE,</w:t>
      </w:r>
    </w:p>
    <w:p>
      <w:pPr>
        <w:pStyle w:val="13"/>
        <w:bidi w:val="0"/>
        <w:rPr>
          <w:rFonts w:hint="default" w:ascii="Times New Roman" w:hAnsi="Times New Roman" w:cs="Times New Roman"/>
          <w:b/>
          <w:bCs/>
          <w:sz w:val="22"/>
          <w:szCs w:val="22"/>
          <w:lang w:val="pt-BR" w:eastAsia="en-GB"/>
        </w:rPr>
      </w:pPr>
      <w:r>
        <w:rPr>
          <w:rFonts w:hint="default" w:ascii="Times New Roman" w:hAnsi="Times New Roman" w:cs="Times New Roman"/>
          <w:b/>
          <w:bCs/>
          <w:sz w:val="22"/>
          <w:szCs w:val="22"/>
          <w:lang w:val="pt-BR" w:eastAsia="en-GB"/>
        </w:rPr>
        <w:t xml:space="preserve">         CONSILIER LOCAL,                          </w:t>
      </w:r>
      <w:r>
        <w:rPr>
          <w:rFonts w:hint="default" w:ascii="Times New Roman" w:hAnsi="Times New Roman" w:cs="Times New Roman"/>
          <w:b/>
          <w:bCs/>
          <w:sz w:val="22"/>
          <w:szCs w:val="22"/>
          <w:lang w:val="ro-RO" w:eastAsia="en-GB"/>
        </w:rPr>
        <w:t xml:space="preserve">           </w:t>
      </w:r>
      <w:r>
        <w:rPr>
          <w:rFonts w:hint="default" w:ascii="Times New Roman" w:hAnsi="Times New Roman" w:cs="Times New Roman"/>
          <w:b/>
          <w:bCs/>
          <w:sz w:val="22"/>
          <w:szCs w:val="22"/>
          <w:lang w:val="pt-BR" w:eastAsia="en-GB"/>
        </w:rPr>
        <w:t xml:space="preserve"> SECRETAR GENERAL</w:t>
      </w:r>
      <w:r>
        <w:rPr>
          <w:rFonts w:hint="default" w:ascii="Times New Roman" w:hAnsi="Times New Roman" w:cs="Times New Roman"/>
          <w:b/>
          <w:bCs/>
          <w:sz w:val="22"/>
          <w:szCs w:val="22"/>
          <w:lang w:val="ro-RO" w:eastAsia="en-GB"/>
        </w:rPr>
        <w:t xml:space="preserve"> UATC GRĂDIȘTEA</w:t>
      </w:r>
      <w:r>
        <w:rPr>
          <w:rFonts w:hint="default" w:ascii="Times New Roman" w:hAnsi="Times New Roman" w:cs="Times New Roman"/>
          <w:b/>
          <w:bCs/>
          <w:sz w:val="22"/>
          <w:szCs w:val="22"/>
          <w:lang w:val="pt-BR" w:eastAsia="en-GB"/>
        </w:rPr>
        <w:t>,</w:t>
      </w:r>
    </w:p>
    <w:p>
      <w:pPr>
        <w:pStyle w:val="13"/>
        <w:bidi w:val="0"/>
        <w:rPr>
          <w:rFonts w:hint="default" w:ascii="Times New Roman" w:hAnsi="Times New Roman" w:cs="Times New Roman"/>
          <w:sz w:val="22"/>
          <w:szCs w:val="22"/>
          <w:lang w:val="pt-BR" w:eastAsia="en-GB"/>
        </w:rPr>
      </w:pPr>
      <w:r>
        <w:rPr>
          <w:rFonts w:hint="default" w:ascii="Times New Roman" w:hAnsi="Times New Roman" w:cs="Times New Roman"/>
          <w:sz w:val="22"/>
          <w:szCs w:val="22"/>
          <w:lang w:val="pt-BR" w:eastAsia="en-GB"/>
        </w:rPr>
        <w:t xml:space="preserve">             </w:t>
      </w:r>
      <w:r>
        <w:rPr>
          <w:rFonts w:hint="default" w:ascii="Times New Roman" w:hAnsi="Times New Roman" w:cs="Times New Roman"/>
          <w:sz w:val="22"/>
          <w:szCs w:val="22"/>
          <w:lang w:val="ro-RO" w:eastAsia="en-GB"/>
        </w:rPr>
        <w:t xml:space="preserve">  GÎNGU Gabriel</w:t>
      </w:r>
      <w:r>
        <w:rPr>
          <w:rFonts w:hint="default" w:ascii="Times New Roman" w:hAnsi="Times New Roman" w:cs="Times New Roman"/>
          <w:sz w:val="22"/>
          <w:szCs w:val="22"/>
          <w:lang w:val="pt-BR" w:eastAsia="en-GB"/>
        </w:rPr>
        <w:t xml:space="preserve">                                              </w:t>
      </w:r>
      <w:r>
        <w:rPr>
          <w:rFonts w:hint="default" w:ascii="Times New Roman" w:hAnsi="Times New Roman" w:cs="Times New Roman"/>
          <w:sz w:val="22"/>
          <w:szCs w:val="22"/>
          <w:lang w:val="ro-RO" w:eastAsia="en-GB"/>
        </w:rPr>
        <w:t xml:space="preserve">    </w:t>
      </w:r>
      <w:r>
        <w:rPr>
          <w:rFonts w:hint="default" w:ascii="Times New Roman" w:hAnsi="Times New Roman" w:cs="Times New Roman"/>
          <w:sz w:val="22"/>
          <w:szCs w:val="22"/>
          <w:lang w:val="pt-BR" w:eastAsia="en-GB"/>
        </w:rPr>
        <w:t xml:space="preserve">  </w:t>
      </w:r>
      <w:r>
        <w:rPr>
          <w:rFonts w:hint="default" w:ascii="Times New Roman" w:hAnsi="Times New Roman" w:cs="Times New Roman"/>
          <w:i/>
          <w:iCs/>
          <w:sz w:val="22"/>
          <w:szCs w:val="22"/>
          <w:lang w:val="pt-BR" w:eastAsia="en-GB"/>
        </w:rPr>
        <w:t xml:space="preserve"> jurist</w:t>
      </w:r>
      <w:r>
        <w:rPr>
          <w:rFonts w:hint="default" w:ascii="Times New Roman" w:hAnsi="Times New Roman" w:cs="Times New Roman"/>
          <w:sz w:val="22"/>
          <w:szCs w:val="22"/>
          <w:lang w:val="pt-BR" w:eastAsia="en-GB"/>
        </w:rPr>
        <w:t xml:space="preserve"> COCOȘ-BARBU Milemtina</w:t>
      </w:r>
    </w:p>
    <w:p>
      <w:pPr>
        <w:pStyle w:val="13"/>
        <w:bidi w:val="0"/>
        <w:rPr>
          <w:rFonts w:hint="default" w:ascii="Times New Roman" w:hAnsi="Times New Roman" w:cs="Times New Roman"/>
          <w:sz w:val="22"/>
          <w:szCs w:val="22"/>
          <w:lang w:val="pt-BR" w:eastAsia="en-GB"/>
        </w:rPr>
      </w:pPr>
    </w:p>
    <w:p>
      <w:pPr>
        <w:pStyle w:val="13"/>
        <w:bidi w:val="0"/>
        <w:rPr>
          <w:rFonts w:hint="default" w:ascii="Times New Roman" w:hAnsi="Times New Roman" w:cs="Times New Roman"/>
          <w:sz w:val="22"/>
          <w:szCs w:val="22"/>
          <w:lang w:val="pt-BR" w:eastAsia="en-GB"/>
        </w:rPr>
      </w:pPr>
    </w:p>
    <w:p>
      <w:pPr>
        <w:pStyle w:val="13"/>
        <w:bidi w:val="0"/>
        <w:rPr>
          <w:rFonts w:hint="default" w:ascii="Times New Roman" w:hAnsi="Times New Roman" w:cs="Times New Roman"/>
          <w:sz w:val="22"/>
          <w:szCs w:val="22"/>
          <w:lang w:val="pt-BR" w:eastAsia="en-GB"/>
        </w:rPr>
      </w:pPr>
    </w:p>
    <w:p>
      <w:pPr>
        <w:pStyle w:val="13"/>
        <w:bidi w:val="0"/>
        <w:rPr>
          <w:rFonts w:hint="default" w:ascii="Times New Roman" w:hAnsi="Times New Roman" w:cs="Times New Roman"/>
          <w:sz w:val="22"/>
          <w:szCs w:val="22"/>
          <w:lang w:val="pt-BR" w:eastAsia="en-GB"/>
        </w:rPr>
      </w:pPr>
    </w:p>
    <w:p>
      <w:pPr>
        <w:rPr>
          <w:rFonts w:hint="default" w:ascii="Times New Roman" w:hAnsi="Times New Roman" w:cs="Times New Roman" w:eastAsiaTheme="minorHAnsi"/>
          <w:b/>
          <w:sz w:val="24"/>
          <w:szCs w:val="24"/>
          <w:lang w:val="pt-BR" w:eastAsia="en-GB"/>
        </w:rPr>
      </w:pPr>
      <w:r>
        <w:rPr>
          <w:rFonts w:hint="default" w:ascii="Times New Roman" w:hAnsi="Times New Roman" w:cs="Times New Roman" w:eastAsiaTheme="minorHAnsi"/>
          <w:sz w:val="24"/>
          <w:szCs w:val="24"/>
          <w:lang w:val="pt-BR" w:eastAsia="en-GB"/>
        </w:rPr>
        <w:t xml:space="preserve"> </w:t>
      </w:r>
      <w:r>
        <w:rPr>
          <w:rFonts w:hint="default" w:ascii="Times New Roman" w:hAnsi="Times New Roman" w:cs="Times New Roman" w:eastAsiaTheme="minorHAnsi"/>
          <w:b/>
          <w:sz w:val="24"/>
          <w:szCs w:val="24"/>
          <w:lang w:val="pt-BR" w:eastAsia="en-GB"/>
        </w:rPr>
        <w:t xml:space="preserve">Grădiștea, </w:t>
      </w:r>
      <w:r>
        <w:rPr>
          <w:rFonts w:hint="default" w:ascii="Times New Roman" w:hAnsi="Times New Roman" w:cs="Times New Roman"/>
          <w:b/>
          <w:sz w:val="24"/>
          <w:szCs w:val="24"/>
          <w:lang w:val="ro-RO" w:eastAsia="en-GB"/>
        </w:rPr>
        <w:t xml:space="preserve">07 decembrie </w:t>
      </w:r>
      <w:r>
        <w:rPr>
          <w:rFonts w:hint="default" w:ascii="Times New Roman" w:hAnsi="Times New Roman" w:cs="Times New Roman" w:eastAsiaTheme="minorHAnsi"/>
          <w:b/>
          <w:sz w:val="24"/>
          <w:szCs w:val="24"/>
          <w:lang w:val="pt-BR" w:eastAsia="en-GB"/>
        </w:rPr>
        <w:t>2021</w:t>
      </w:r>
    </w:p>
    <w:p>
      <w:pPr>
        <w:rPr>
          <w:rFonts w:hint="default" w:ascii="Times New Roman" w:hAnsi="Times New Roman" w:cs="Times New Roman" w:eastAsiaTheme="minorHAnsi"/>
          <w:b/>
          <w:sz w:val="24"/>
          <w:szCs w:val="24"/>
          <w:lang w:val="pt-BR" w:eastAsia="en-GB"/>
        </w:rPr>
      </w:pPr>
    </w:p>
    <w:p>
      <w:pPr>
        <w:rPr>
          <w:rFonts w:hint="default" w:ascii="Times New Roman" w:hAnsi="Times New Roman" w:cs="Times New Roman"/>
          <w:sz w:val="24"/>
          <w:szCs w:val="24"/>
        </w:rPr>
      </w:pPr>
    </w:p>
    <w:p>
      <w:pPr>
        <w:rPr>
          <w:rFonts w:hint="default" w:ascii="Times New Roman" w:hAnsi="Times New Roman" w:cs="Times New Roman"/>
          <w:sz w:val="22"/>
          <w:szCs w:val="22"/>
        </w:rPr>
      </w:pPr>
    </w:p>
    <w:tbl>
      <w:tblPr>
        <w:tblStyle w:val="12"/>
        <w:tblW w:w="0" w:type="auto"/>
        <w:tblCellSpacing w:w="15" w:type="dxa"/>
        <w:tblInd w:w="0" w:type="dxa"/>
        <w:tblLayout w:type="autofit"/>
        <w:tblCellMar>
          <w:top w:w="15" w:type="dxa"/>
          <w:left w:w="15" w:type="dxa"/>
          <w:bottom w:w="15" w:type="dxa"/>
          <w:right w:w="15" w:type="dxa"/>
        </w:tblCellMar>
      </w:tblPr>
      <w:tblGrid>
        <w:gridCol w:w="403"/>
        <w:gridCol w:w="5851"/>
        <w:gridCol w:w="1348"/>
        <w:gridCol w:w="2130"/>
      </w:tblGrid>
      <w:tr>
        <w:tblPrEx>
          <w:tblCellMar>
            <w:top w:w="15" w:type="dxa"/>
            <w:left w:w="15" w:type="dxa"/>
            <w:bottom w:w="15" w:type="dxa"/>
            <w:right w:w="15" w:type="dxa"/>
          </w:tblCellMar>
        </w:tblPrEx>
        <w:trPr>
          <w:tblCellSpacing w:w="15" w:type="dxa"/>
        </w:trPr>
        <w:tc>
          <w:tcPr>
            <w:tcW w:w="0" w:type="auto"/>
            <w:gridSpan w:val="4"/>
            <w:tcBorders>
              <w:top w:val="outset" w:color="000000" w:sz="8" w:space="0"/>
              <w:left w:val="outset" w:color="000000" w:sz="8" w:space="0"/>
              <w:bottom w:val="outset" w:color="000000" w:sz="8" w:space="0"/>
              <w:right w:val="outset" w:color="000000" w:sz="8" w:space="0"/>
            </w:tcBorders>
            <w:shd w:val="clear" w:color="auto" w:fill="auto"/>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 xml:space="preserve">PROCEDURI OBLIGATORII ULTERIOARE ADOPTARII HOTARARII CONSILIULUI LOCAL NR. </w:t>
            </w:r>
            <w:r>
              <w:rPr>
                <w:rFonts w:hint="default" w:ascii="Times New Roman" w:hAnsi="Times New Roman" w:cs="Times New Roman"/>
                <w:sz w:val="22"/>
                <w:szCs w:val="22"/>
                <w:lang w:val="ro-RO"/>
              </w:rPr>
              <w:t>48</w:t>
            </w:r>
            <w:r>
              <w:rPr>
                <w:rFonts w:hint="default" w:ascii="Times New Roman" w:hAnsi="Times New Roman" w:cs="Times New Roman"/>
                <w:sz w:val="22"/>
                <w:szCs w:val="22"/>
              </w:rPr>
              <w:t>/</w:t>
            </w:r>
            <w:r>
              <w:rPr>
                <w:rFonts w:hint="default" w:ascii="Times New Roman" w:hAnsi="Times New Roman" w:cs="Times New Roman"/>
                <w:sz w:val="22"/>
                <w:szCs w:val="22"/>
                <w:lang w:val="ro-RO"/>
              </w:rPr>
              <w:t>07.12.</w:t>
            </w:r>
            <w:r>
              <w:rPr>
                <w:rFonts w:hint="default" w:ascii="Times New Roman" w:hAnsi="Times New Roman" w:cs="Times New Roman"/>
                <w:sz w:val="22"/>
                <w:szCs w:val="22"/>
              </w:rPr>
              <w:t>2021</w:t>
            </w:r>
            <w:r>
              <w:rPr>
                <w:rFonts w:hint="default" w:ascii="Times New Roman" w:hAnsi="Times New Roman" w:cs="Times New Roman"/>
                <w:sz w:val="22"/>
                <w:szCs w:val="22"/>
                <w:vertAlign w:val="superscript"/>
              </w:rPr>
              <w:t>1</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Nr. crt.</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Operatiuni efectuate</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Data ZZ/LL/AN</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Semnatura persoanei responsabile sa efectueze procedura</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0</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1</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2</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3</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1</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Adoptarea hotararii</w:t>
            </w:r>
            <w:r>
              <w:rPr>
                <w:rFonts w:hint="default" w:ascii="Times New Roman" w:hAnsi="Times New Roman" w:cs="Times New Roman"/>
                <w:sz w:val="22"/>
                <w:szCs w:val="22"/>
                <w:vertAlign w:val="superscript"/>
              </w:rPr>
              <w:t>1</w:t>
            </w:r>
            <w:r>
              <w:rPr>
                <w:rFonts w:hint="default" w:ascii="Times New Roman" w:hAnsi="Times New Roman" w:cs="Times New Roman"/>
                <w:sz w:val="22"/>
                <w:szCs w:val="22"/>
              </w:rPr>
              <w:t>) s-a facut cu majoritate □ simpla  □ absoluta  □ calificata</w:t>
            </w:r>
            <w:r>
              <w:rPr>
                <w:rFonts w:hint="default" w:ascii="Times New Roman" w:hAnsi="Times New Roman" w:cs="Times New Roman"/>
                <w:sz w:val="22"/>
                <w:szCs w:val="22"/>
                <w:vertAlign w:val="superscript"/>
              </w:rPr>
              <w:t>2</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lang w:val="ro-RO"/>
              </w:rPr>
              <w:t>07.12.</w:t>
            </w:r>
            <w:r>
              <w:rPr>
                <w:rFonts w:hint="default" w:ascii="Times New Roman" w:hAnsi="Times New Roman" w:cs="Times New Roman"/>
                <w:sz w:val="22"/>
                <w:szCs w:val="22"/>
              </w:rPr>
              <w:t>2021</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 </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2</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Comunicarea catre primar</w:t>
            </w:r>
            <w:r>
              <w:rPr>
                <w:rFonts w:hint="default" w:ascii="Times New Roman" w:hAnsi="Times New Roman" w:cs="Times New Roman"/>
                <w:sz w:val="22"/>
                <w:szCs w:val="22"/>
                <w:vertAlign w:val="superscript"/>
              </w:rPr>
              <w:t>2</w:t>
            </w:r>
            <w:r>
              <w:rPr>
                <w:rFonts w:hint="default" w:ascii="Times New Roman" w:hAnsi="Times New Roman" w:cs="Times New Roman"/>
                <w:sz w:val="22"/>
                <w:szCs w:val="22"/>
              </w:rPr>
              <w:t>)</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lang w:val="ro-RO"/>
              </w:rPr>
              <w:t>07.12.</w:t>
            </w:r>
            <w:r>
              <w:rPr>
                <w:rFonts w:hint="default" w:ascii="Times New Roman" w:hAnsi="Times New Roman" w:cs="Times New Roman"/>
                <w:sz w:val="22"/>
                <w:szCs w:val="22"/>
              </w:rPr>
              <w:t>2021</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 </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3</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Comunicarea catre prefectul judetului</w:t>
            </w:r>
            <w:r>
              <w:rPr>
                <w:rFonts w:hint="default" w:ascii="Times New Roman" w:hAnsi="Times New Roman" w:cs="Times New Roman"/>
                <w:sz w:val="22"/>
                <w:szCs w:val="22"/>
                <w:vertAlign w:val="superscript"/>
              </w:rPr>
              <w:t>3</w:t>
            </w:r>
            <w:r>
              <w:rPr>
                <w:rFonts w:hint="default" w:ascii="Times New Roman" w:hAnsi="Times New Roman" w:cs="Times New Roman"/>
                <w:sz w:val="22"/>
                <w:szCs w:val="22"/>
              </w:rPr>
              <w:t>)</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lang w:val="ro-RO"/>
              </w:rPr>
              <w:t>07.12.</w:t>
            </w:r>
            <w:r>
              <w:rPr>
                <w:rFonts w:hint="default" w:ascii="Times New Roman" w:hAnsi="Times New Roman" w:cs="Times New Roman"/>
                <w:sz w:val="22"/>
                <w:szCs w:val="22"/>
              </w:rPr>
              <w:t>2021</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 </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4</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Aducerea la cunostinta publica</w:t>
            </w:r>
            <w:r>
              <w:rPr>
                <w:rFonts w:hint="default" w:ascii="Times New Roman" w:hAnsi="Times New Roman" w:cs="Times New Roman"/>
                <w:sz w:val="22"/>
                <w:szCs w:val="22"/>
                <w:vertAlign w:val="superscript"/>
              </w:rPr>
              <w:t>4</w:t>
            </w:r>
            <w:r>
              <w:rPr>
                <w:rFonts w:hint="default" w:ascii="Times New Roman" w:hAnsi="Times New Roman" w:cs="Times New Roman"/>
                <w:sz w:val="22"/>
                <w:szCs w:val="22"/>
              </w:rPr>
              <w:t>)+</w:t>
            </w:r>
            <w:r>
              <w:rPr>
                <w:rFonts w:hint="default" w:ascii="Times New Roman" w:hAnsi="Times New Roman" w:cs="Times New Roman"/>
                <w:sz w:val="22"/>
                <w:szCs w:val="22"/>
                <w:vertAlign w:val="superscript"/>
              </w:rPr>
              <w:t>5</w:t>
            </w:r>
            <w:r>
              <w:rPr>
                <w:rFonts w:hint="default" w:ascii="Times New Roman" w:hAnsi="Times New Roman" w:cs="Times New Roman"/>
                <w:sz w:val="22"/>
                <w:szCs w:val="22"/>
              </w:rPr>
              <w:t>)</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lang w:val="ro-RO"/>
              </w:rPr>
              <w:t>07.12.</w:t>
            </w:r>
            <w:r>
              <w:rPr>
                <w:rFonts w:hint="default" w:ascii="Times New Roman" w:hAnsi="Times New Roman" w:cs="Times New Roman"/>
                <w:sz w:val="22"/>
                <w:szCs w:val="22"/>
              </w:rPr>
              <w:t>2021</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 </w:t>
            </w:r>
          </w:p>
        </w:tc>
      </w:tr>
      <w:tr>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5</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Comunicarea, numai in cazul celei cu caracter individual</w:t>
            </w:r>
            <w:r>
              <w:rPr>
                <w:rFonts w:hint="default" w:ascii="Times New Roman" w:hAnsi="Times New Roman" w:cs="Times New Roman"/>
                <w:sz w:val="22"/>
                <w:szCs w:val="22"/>
                <w:vertAlign w:val="superscript"/>
              </w:rPr>
              <w:t>4</w:t>
            </w:r>
            <w:r>
              <w:rPr>
                <w:rFonts w:hint="default" w:ascii="Times New Roman" w:hAnsi="Times New Roman" w:cs="Times New Roman"/>
                <w:sz w:val="22"/>
                <w:szCs w:val="22"/>
              </w:rPr>
              <w:t>)+</w:t>
            </w:r>
            <w:r>
              <w:rPr>
                <w:rFonts w:hint="default" w:ascii="Times New Roman" w:hAnsi="Times New Roman" w:cs="Times New Roman"/>
                <w:sz w:val="22"/>
                <w:szCs w:val="22"/>
                <w:vertAlign w:val="superscript"/>
              </w:rPr>
              <w:t>5</w:t>
            </w:r>
            <w:r>
              <w:rPr>
                <w:rFonts w:hint="default" w:ascii="Times New Roman" w:hAnsi="Times New Roman" w:cs="Times New Roman"/>
                <w:sz w:val="22"/>
                <w:szCs w:val="22"/>
              </w:rPr>
              <w:t>)</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 </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6</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Hotararea devine obligatorie</w:t>
            </w:r>
            <w:r>
              <w:rPr>
                <w:rFonts w:hint="default" w:ascii="Times New Roman" w:hAnsi="Times New Roman" w:cs="Times New Roman"/>
                <w:sz w:val="22"/>
                <w:szCs w:val="22"/>
                <w:vertAlign w:val="superscript"/>
              </w:rPr>
              <w:t>6</w:t>
            </w:r>
            <w:r>
              <w:rPr>
                <w:rFonts w:hint="default" w:ascii="Times New Roman" w:hAnsi="Times New Roman" w:cs="Times New Roman"/>
                <w:sz w:val="22"/>
                <w:szCs w:val="22"/>
              </w:rPr>
              <w:t>) sau produce efecte juridice</w:t>
            </w:r>
            <w:r>
              <w:rPr>
                <w:rFonts w:hint="default" w:ascii="Times New Roman" w:hAnsi="Times New Roman" w:cs="Times New Roman"/>
                <w:sz w:val="22"/>
                <w:szCs w:val="22"/>
                <w:vertAlign w:val="superscript"/>
              </w:rPr>
              <w:t>7</w:t>
            </w:r>
            <w:r>
              <w:rPr>
                <w:rFonts w:hint="default" w:ascii="Times New Roman" w:hAnsi="Times New Roman" w:cs="Times New Roman"/>
                <w:sz w:val="22"/>
                <w:szCs w:val="22"/>
              </w:rPr>
              <w:t>), dupa caz</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lang w:val="ro-RO"/>
              </w:rPr>
              <w:t>07.12.</w:t>
            </w:r>
            <w:r>
              <w:rPr>
                <w:rFonts w:hint="default" w:ascii="Times New Roman" w:hAnsi="Times New Roman" w:cs="Times New Roman"/>
                <w:sz w:val="22"/>
                <w:szCs w:val="22"/>
              </w:rPr>
              <w:t>2021</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 </w:t>
            </w:r>
          </w:p>
        </w:tc>
      </w:tr>
      <w:tr>
        <w:tblPrEx>
          <w:tblCellMar>
            <w:top w:w="15" w:type="dxa"/>
            <w:left w:w="15" w:type="dxa"/>
            <w:bottom w:w="15" w:type="dxa"/>
            <w:right w:w="15" w:type="dxa"/>
          </w:tblCellMar>
        </w:tblPrEx>
        <w:trPr>
          <w:tblCellSpacing w:w="15" w:type="dxa"/>
        </w:trPr>
        <w:tc>
          <w:tcPr>
            <w:tcW w:w="0" w:type="auto"/>
            <w:gridSpan w:val="4"/>
            <w:tcBorders>
              <w:top w:val="outset" w:color="000000" w:sz="8" w:space="0"/>
              <w:left w:val="outset" w:color="000000" w:sz="8" w:space="0"/>
              <w:bottom w:val="outset" w:color="000000" w:sz="8" w:space="0"/>
              <w:right w:val="outset" w:color="000000" w:sz="8" w:space="0"/>
            </w:tcBorders>
            <w:shd w:val="clear" w:color="auto" w:fill="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 xml:space="preserve">Extrase din Ordonanta de urgenta a Guvernului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"https://program-legislatie.ro/" \l "/view/00571803.19-20210203-SJ6Gw4I9dgd" </w:instrText>
            </w:r>
            <w:r>
              <w:rPr>
                <w:rFonts w:hint="default" w:ascii="Times New Roman" w:hAnsi="Times New Roman" w:cs="Times New Roman"/>
                <w:sz w:val="22"/>
                <w:szCs w:val="22"/>
              </w:rPr>
              <w:fldChar w:fldCharType="separate"/>
            </w:r>
            <w:r>
              <w:rPr>
                <w:rFonts w:hint="default" w:ascii="Times New Roman" w:hAnsi="Times New Roman" w:cs="Times New Roman"/>
                <w:color w:val="0000FF"/>
                <w:sz w:val="22"/>
                <w:szCs w:val="22"/>
                <w:u w:val="single"/>
              </w:rPr>
              <w:t>nr. 57/2019</w:t>
            </w:r>
            <w:r>
              <w:rPr>
                <w:rFonts w:hint="default" w:ascii="Times New Roman" w:hAnsi="Times New Roman" w:cs="Times New Roman"/>
                <w:color w:val="0000FF"/>
                <w:sz w:val="22"/>
                <w:szCs w:val="22"/>
                <w:u w:val="single"/>
              </w:rPr>
              <w:fldChar w:fldCharType="end"/>
            </w:r>
            <w:r>
              <w:rPr>
                <w:rFonts w:hint="default" w:ascii="Times New Roman" w:hAnsi="Times New Roman" w:cs="Times New Roman"/>
                <w:sz w:val="22"/>
                <w:szCs w:val="22"/>
              </w:rPr>
              <w:t xml:space="preserve"> privind Codul administrativ, cu modificarile si completarile ulterioare: </w:t>
            </w:r>
          </w:p>
          <w:p>
            <w:pPr>
              <w:rPr>
                <w:rFonts w:hint="default" w:ascii="Times New Roman" w:hAnsi="Times New Roman" w:cs="Times New Roman"/>
                <w:sz w:val="22"/>
                <w:szCs w:val="22"/>
              </w:rPr>
            </w:pPr>
            <w:r>
              <w:rPr>
                <w:rFonts w:hint="default" w:ascii="Times New Roman" w:hAnsi="Times New Roman" w:cs="Times New Roman"/>
                <w:sz w:val="22"/>
                <w:szCs w:val="22"/>
                <w:vertAlign w:val="superscript"/>
              </w:rPr>
              <w:t>1</w:t>
            </w:r>
            <w:r>
              <w:rPr>
                <w:rFonts w:hint="default" w:ascii="Times New Roman" w:hAnsi="Times New Roman" w:cs="Times New Roman"/>
                <w:sz w:val="22"/>
                <w:szCs w:val="22"/>
              </w:rPr>
              <w:t>) Art. 139 alin. (1): „In exercitarea atributiilor ce ii revin, consiliul local adopta hotarari, cu majoritate absoluta sau simpla, dupa caz.</w:t>
            </w:r>
            <w:r>
              <w:rPr>
                <w:rFonts w:hint="default" w:ascii="Times New Roman" w:hAnsi="Times New Roman" w:cs="Times New Roman"/>
                <w:sz w:val="22"/>
                <w:szCs w:val="22"/>
              </w:rPr>
              <w:br w:type="textWrapping"/>
            </w:r>
            <w:r>
              <w:rPr>
                <w:rFonts w:hint="default" w:ascii="Times New Roman" w:hAnsi="Times New Roman" w:cs="Times New Roman"/>
                <w:sz w:val="22"/>
                <w:szCs w:val="22"/>
              </w:rPr>
              <w:t>(2) Prin exceptie de la prevederile alin. (1), hotararile privind dobandirea sau instrainarea dreptului de proprietate in cazul bunurilor imobile se adopta de consiliul local cu majoritatea calificata definita la art. 5 lit. dd), de doua treimi din numarul consilierilor locali in functie.“</w:t>
            </w:r>
            <w:r>
              <w:rPr>
                <w:rFonts w:hint="default" w:ascii="Times New Roman" w:hAnsi="Times New Roman" w:cs="Times New Roman"/>
                <w:sz w:val="22"/>
                <w:szCs w:val="22"/>
              </w:rPr>
              <w:br w:type="textWrapping"/>
            </w:r>
            <w:r>
              <w:rPr>
                <w:rFonts w:hint="default" w:ascii="Times New Roman" w:hAnsi="Times New Roman" w:cs="Times New Roman"/>
                <w:sz w:val="22"/>
                <w:szCs w:val="22"/>
                <w:vertAlign w:val="superscript"/>
              </w:rPr>
              <w:t>2</w:t>
            </w:r>
            <w:r>
              <w:rPr>
                <w:rFonts w:hint="default" w:ascii="Times New Roman" w:hAnsi="Times New Roman" w:cs="Times New Roman"/>
                <w:sz w:val="22"/>
                <w:szCs w:val="22"/>
              </w:rPr>
              <w:t>) Art. 197 alin. (2): „Hotararile consiliului local se comunica primarului.“</w:t>
            </w:r>
            <w:r>
              <w:rPr>
                <w:rFonts w:hint="default" w:ascii="Times New Roman" w:hAnsi="Times New Roman" w:cs="Times New Roman"/>
                <w:sz w:val="22"/>
                <w:szCs w:val="22"/>
              </w:rPr>
              <w:br w:type="textWrapping"/>
            </w:r>
            <w:r>
              <w:rPr>
                <w:rFonts w:hint="default" w:ascii="Times New Roman" w:hAnsi="Times New Roman" w:cs="Times New Roman"/>
                <w:sz w:val="22"/>
                <w:szCs w:val="22"/>
                <w:vertAlign w:val="superscript"/>
              </w:rPr>
              <w:t>3</w:t>
            </w:r>
            <w:r>
              <w:rPr>
                <w:rFonts w:hint="default" w:ascii="Times New Roman" w:hAnsi="Times New Roman" w:cs="Times New Roman"/>
                <w:sz w:val="22"/>
                <w:szCs w:val="22"/>
              </w:rPr>
              <w:t>) Art. 197 alin. (1), adaptat: Secretarul general al comunei comunica hotararile consiliului local al comunei prefectului in cel mult 10 zile lucratoare de la data adoptarii ...</w:t>
            </w:r>
            <w:r>
              <w:rPr>
                <w:rFonts w:hint="default" w:ascii="Times New Roman" w:hAnsi="Times New Roman" w:cs="Times New Roman"/>
                <w:sz w:val="22"/>
                <w:szCs w:val="22"/>
              </w:rPr>
              <w:br w:type="textWrapping"/>
            </w:r>
            <w:r>
              <w:rPr>
                <w:rFonts w:hint="default" w:ascii="Times New Roman" w:hAnsi="Times New Roman" w:cs="Times New Roman"/>
                <w:sz w:val="22"/>
                <w:szCs w:val="22"/>
                <w:vertAlign w:val="superscript"/>
              </w:rPr>
              <w:t>4</w:t>
            </w:r>
            <w:r>
              <w:rPr>
                <w:rFonts w:hint="default" w:ascii="Times New Roman" w:hAnsi="Times New Roman" w:cs="Times New Roman"/>
                <w:sz w:val="22"/>
                <w:szCs w:val="22"/>
              </w:rPr>
              <w:t>) Art. 197 alin. (4): „Hotararile … se aduc la cunostinta publica si se comunica, in conditiile legii, prin grija secretarului general al comunei.“</w:t>
            </w:r>
            <w:r>
              <w:rPr>
                <w:rFonts w:hint="default" w:ascii="Times New Roman" w:hAnsi="Times New Roman" w:cs="Times New Roman"/>
                <w:sz w:val="22"/>
                <w:szCs w:val="22"/>
              </w:rPr>
              <w:br w:type="textWrapping"/>
            </w:r>
            <w:r>
              <w:rPr>
                <w:rFonts w:hint="default" w:ascii="Times New Roman" w:hAnsi="Times New Roman" w:cs="Times New Roman"/>
                <w:sz w:val="22"/>
                <w:szCs w:val="22"/>
                <w:vertAlign w:val="superscript"/>
              </w:rPr>
              <w:t>5</w:t>
            </w:r>
            <w:r>
              <w:rPr>
                <w:rFonts w:hint="default" w:ascii="Times New Roman" w:hAnsi="Times New Roman" w:cs="Times New Roman"/>
                <w:sz w:val="22"/>
                <w:szCs w:val="22"/>
              </w:rPr>
              <w:t>) Art. 199 alin. (1): „Comunicarea hotararilor … cu caracter individual catre persoanele carora li se adreseaza se face in cel mult 5 zile de la data comunicarii oficiale catre prefect.“</w:t>
            </w:r>
            <w:r>
              <w:rPr>
                <w:rFonts w:hint="default" w:ascii="Times New Roman" w:hAnsi="Times New Roman" w:cs="Times New Roman"/>
                <w:sz w:val="22"/>
                <w:szCs w:val="22"/>
              </w:rPr>
              <w:br w:type="textWrapping"/>
            </w:r>
            <w:r>
              <w:rPr>
                <w:rFonts w:hint="default" w:ascii="Times New Roman" w:hAnsi="Times New Roman" w:cs="Times New Roman"/>
                <w:sz w:val="22"/>
                <w:szCs w:val="22"/>
                <w:vertAlign w:val="superscript"/>
              </w:rPr>
              <w:t>6</w:t>
            </w:r>
            <w:r>
              <w:rPr>
                <w:rFonts w:hint="default" w:ascii="Times New Roman" w:hAnsi="Times New Roman" w:cs="Times New Roman"/>
                <w:sz w:val="22"/>
                <w:szCs w:val="22"/>
              </w:rPr>
              <w:t>) Art. 198 alin. (1): „Hotararile … cu caracter normativ devin obligatorii de la data aducerii lor la cunostinta publica.“</w:t>
            </w:r>
            <w:r>
              <w:rPr>
                <w:rFonts w:hint="default" w:ascii="Times New Roman" w:hAnsi="Times New Roman" w:cs="Times New Roman"/>
                <w:sz w:val="22"/>
                <w:szCs w:val="22"/>
              </w:rPr>
              <w:br w:type="textWrapping"/>
            </w:r>
            <w:r>
              <w:rPr>
                <w:rFonts w:hint="default" w:ascii="Times New Roman" w:hAnsi="Times New Roman" w:cs="Times New Roman"/>
                <w:sz w:val="22"/>
                <w:szCs w:val="22"/>
                <w:vertAlign w:val="superscript"/>
              </w:rPr>
              <w:t>7</w:t>
            </w:r>
            <w:r>
              <w:rPr>
                <w:rFonts w:hint="default" w:ascii="Times New Roman" w:hAnsi="Times New Roman" w:cs="Times New Roman"/>
                <w:sz w:val="22"/>
                <w:szCs w:val="22"/>
              </w:rPr>
              <w:t>) Art. 199 alin. (2): „Hotararile … cu caracter individual produc efecte juridice de la data comunicarii catre persoanele carora li se adreseaza.“</w:t>
            </w:r>
          </w:p>
        </w:tc>
      </w:tr>
    </w:tbl>
    <w:p>
      <w:pPr>
        <w:rPr>
          <w:rFonts w:hint="default" w:ascii="Times New Roman" w:hAnsi="Times New Roman" w:cs="Times New Roman"/>
          <w:sz w:val="22"/>
          <w:szCs w:val="22"/>
        </w:rPr>
      </w:pPr>
      <w:r>
        <w:rPr>
          <w:rFonts w:hint="default" w:ascii="Times New Roman" w:hAnsi="Times New Roman" w:cs="Times New Roman"/>
          <w:sz w:val="22"/>
          <w:szCs w:val="22"/>
          <w:vertAlign w:val="superscript"/>
        </w:rPr>
        <w:t>____________</w:t>
      </w:r>
    </w:p>
    <w:p>
      <w:pPr>
        <w:rPr>
          <w:color w:val="000000"/>
          <w:sz w:val="22"/>
          <w:szCs w:val="22"/>
        </w:rPr>
      </w:pPr>
      <w:r>
        <w:rPr>
          <w:rFonts w:hint="default" w:ascii="Times New Roman" w:hAnsi="Times New Roman" w:cs="Times New Roman"/>
          <w:sz w:val="22"/>
          <w:szCs w:val="22"/>
          <w:vertAlign w:val="superscript"/>
        </w:rPr>
        <w:t>   1</w:t>
      </w:r>
      <w:r>
        <w:rPr>
          <w:rFonts w:hint="default" w:ascii="Times New Roman" w:hAnsi="Times New Roman" w:cs="Times New Roman"/>
          <w:sz w:val="22"/>
          <w:szCs w:val="22"/>
        </w:rPr>
        <w:t xml:space="preserve"> Se completeaza cu numarul si anul hotararii consiliului local.</w:t>
      </w:r>
      <w:r>
        <w:rPr>
          <w:rFonts w:hint="default" w:ascii="Times New Roman" w:hAnsi="Times New Roman" w:cs="Times New Roman"/>
          <w:sz w:val="22"/>
          <w:szCs w:val="22"/>
        </w:rPr>
        <w:br w:type="textWrapping"/>
      </w:r>
      <w:r>
        <w:rPr>
          <w:rFonts w:hint="default" w:ascii="Times New Roman" w:hAnsi="Times New Roman" w:cs="Times New Roman"/>
          <w:sz w:val="22"/>
          <w:szCs w:val="22"/>
          <w:vertAlign w:val="superscript"/>
        </w:rPr>
        <w:t>   2</w:t>
      </w:r>
      <w:r>
        <w:rPr>
          <w:rFonts w:hint="default" w:ascii="Times New Roman" w:hAnsi="Times New Roman" w:cs="Times New Roman"/>
          <w:sz w:val="22"/>
          <w:szCs w:val="22"/>
        </w:rPr>
        <w:t xml:space="preserve"> Se bifeaza tipul de majoritate cu care s-a adoptat hotararea consiliului local.</w:t>
      </w:r>
    </w:p>
    <w:p>
      <w:pPr>
        <w:spacing w:after="0" w:line="240" w:lineRule="auto"/>
        <w:jc w:val="both"/>
        <w:rPr>
          <w:rFonts w:ascii="Times New Roman" w:hAnsi="Times New Roman" w:eastAsia="Times New Roman" w:cs="Times New Roman"/>
          <w:sz w:val="22"/>
          <w:szCs w:val="22"/>
          <w:lang w:val="fr-FR"/>
        </w:rPr>
      </w:pPr>
    </w:p>
    <w:p/>
    <w:p/>
    <w:p/>
    <w:sectPr>
      <w:pgSz w:w="11906" w:h="16838"/>
      <w:pgMar w:top="1138" w:right="1152" w:bottom="1138" w:left="1152"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9549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1A9549B"/>
    <w:rsid w:val="5CB42461"/>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qFormat="1"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http://dli.ro/wp-content/uploads/2011/08/ue.jpg" TargetMode="Externa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2021-12-10T11:54:00Z</dcterms:created>
  <dc:creator>Liv</dc:creator>
  <cp:lastModifiedBy>Liv</cp:lastModifiedBy>
  <dcterms:modified xsi:type="dcterms:W3CDTF">2021-12-10T11:56:16Z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7040FF9335284E4C8DAD7722CB5822E8</vt:lpwstr>
  </property>
</Properties>
</file>