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pPr>
      <w:bookmarkStart w:id="0" w:name="_GoBack"/>
      <w:bookmarkEnd w:id="0"/>
    </w:p>
    <w:p>
      <w:pPr>
        <w:spacing w:after="0"/>
      </w:pPr>
    </w:p>
    <w:p>
      <w:pPr>
        <w:spacing w:after="0" w:line="240" w:lineRule="auto"/>
        <w:rPr>
          <w:rFonts w:ascii="Times New Roman" w:hAnsi="Times New Roman" w:cs="Times New Roman"/>
          <w:sz w:val="24"/>
          <w:szCs w:val="24"/>
          <w:lang w:val="ro-RO" w:eastAsia="ro-RO"/>
        </w:rPr>
      </w:pPr>
    </w:p>
    <w:p>
      <w:pPr>
        <w:spacing w:after="0"/>
        <w:jc w:val="both"/>
        <w:rPr>
          <w:rFonts w:ascii="Times New Roman" w:hAnsi="Times New Roman" w:cs="Times New Roman"/>
        </w:rPr>
      </w:pPr>
      <w:r>
        <w:rPr>
          <w:rFonts w:ascii="Times New Roman" w:hAnsi="Times New Roman" w:cs="Times New Roman"/>
          <w:b/>
          <w:i/>
          <w:sz w:val="28"/>
          <w:szCs w:val="28"/>
        </w:rPr>
        <w:drawing>
          <wp:anchor distT="0" distB="0" distL="114300" distR="114300" simplePos="0" relativeHeight="251662336" behindDoc="0" locked="0" layoutInCell="1" allowOverlap="1">
            <wp:simplePos x="0" y="0"/>
            <wp:positionH relativeFrom="column">
              <wp:posOffset>-39370</wp:posOffset>
            </wp:positionH>
            <wp:positionV relativeFrom="paragraph">
              <wp:posOffset>102235</wp:posOffset>
            </wp:positionV>
            <wp:extent cx="823595" cy="1287145"/>
            <wp:effectExtent l="0" t="0" r="14605" b="8255"/>
            <wp:wrapNone/>
            <wp:docPr id="34" name="Picture 34"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3595" cy="1287145"/>
                    </a:xfrm>
                    <a:prstGeom prst="rect">
                      <a:avLst/>
                    </a:prstGeom>
                    <a:noFill/>
                    <a:ln>
                      <a:noFill/>
                    </a:ln>
                  </pic:spPr>
                </pic:pic>
              </a:graphicData>
            </a:graphic>
          </wp:anchor>
        </w:drawing>
      </w:r>
    </w:p>
    <w:p>
      <w:pPr>
        <w:spacing w:after="0" w:line="240" w:lineRule="auto"/>
        <w:ind w:right="-900"/>
        <w:rPr>
          <w:rFonts w:ascii="Times New Roman" w:hAnsi="Times New Roman" w:cs="Times New Roman"/>
          <w:b/>
          <w:i/>
          <w:sz w:val="28"/>
          <w:szCs w:val="28"/>
          <w:lang w:val="pt-BR"/>
        </w:rPr>
      </w:pPr>
      <w:r>
        <w:rPr>
          <w:rFonts w:ascii="Times New Roman" w:hAnsi="Times New Roman" w:cs="Times New Roman"/>
          <w:sz w:val="28"/>
          <w:szCs w:val="28"/>
        </w:rPr>
        <w:drawing>
          <wp:anchor distT="0" distB="0" distL="114300" distR="114300" simplePos="0" relativeHeight="251661312" behindDoc="1" locked="0" layoutInCell="1" allowOverlap="1">
            <wp:simplePos x="0" y="0"/>
            <wp:positionH relativeFrom="column">
              <wp:posOffset>5334000</wp:posOffset>
            </wp:positionH>
            <wp:positionV relativeFrom="paragraph">
              <wp:posOffset>183515</wp:posOffset>
            </wp:positionV>
            <wp:extent cx="1140460" cy="800100"/>
            <wp:effectExtent l="0" t="0" r="0" b="2540"/>
            <wp:wrapNone/>
            <wp:docPr id="35" name="Picture 35"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http://dli.ro/wp-content/uploads/2011/08/u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rot="5400000">
                      <a:off x="0" y="0"/>
                      <a:ext cx="1140460" cy="800100"/>
                    </a:xfrm>
                    <a:prstGeom prst="rect">
                      <a:avLst/>
                    </a:prstGeom>
                    <a:noFill/>
                  </pic:spPr>
                </pic:pic>
              </a:graphicData>
            </a:graphic>
          </wp:anchor>
        </w:drawing>
      </w:r>
      <w:r>
        <w:rPr>
          <w:rFonts w:ascii="Times New Roman" w:hAnsi="Times New Roman" w:cs="Times New Roman"/>
          <w:b/>
          <w:i/>
          <w:sz w:val="28"/>
          <w:szCs w:val="28"/>
          <w:lang w:val="pt-BR"/>
        </w:rPr>
        <w:t xml:space="preserve">                                                - </w:t>
      </w:r>
      <w:r>
        <w:rPr>
          <w:rFonts w:ascii="Times New Roman" w:hAnsi="Times New Roman" w:cs="Times New Roman"/>
          <w:b/>
          <w:sz w:val="28"/>
          <w:szCs w:val="28"/>
          <w:lang w:val="pt-BR"/>
        </w:rPr>
        <w:t>CONSILIUL  LOCAL</w:t>
      </w:r>
      <w:r>
        <w:rPr>
          <w:rFonts w:ascii="Times New Roman" w:hAnsi="Times New Roman" w:cs="Times New Roman"/>
          <w:b/>
          <w:i/>
          <w:sz w:val="28"/>
          <w:szCs w:val="28"/>
          <w:lang w:val="pt-BR"/>
        </w:rPr>
        <w:t xml:space="preserve"> -</w:t>
      </w:r>
    </w:p>
    <w:p>
      <w:pPr>
        <w:spacing w:after="0" w:line="240" w:lineRule="auto"/>
        <w:ind w:right="-900"/>
        <w:rPr>
          <w:rFonts w:ascii="Times New Roman" w:hAnsi="Times New Roman" w:cs="Times New Roman"/>
          <w:b/>
          <w:i/>
          <w:sz w:val="28"/>
          <w:szCs w:val="28"/>
          <w:lang w:val="pt-BR"/>
        </w:rPr>
      </w:pPr>
      <w:r>
        <w:rPr>
          <w:rFonts w:ascii="Times New Roman" w:hAnsi="Times New Roman" w:cs="Times New Roman"/>
          <w:b/>
          <w:i/>
          <w:sz w:val="28"/>
          <w:szCs w:val="28"/>
          <w:lang w:val="pt-BR"/>
        </w:rPr>
        <w:t xml:space="preserve">                                           Comuna Grădiştea, Judeţul Vîlcea</w:t>
      </w:r>
    </w:p>
    <w:p>
      <w:pPr>
        <w:spacing w:after="0" w:line="240" w:lineRule="auto"/>
        <w:ind w:right="-900"/>
        <w:rPr>
          <w:rFonts w:ascii="Times New Roman" w:hAnsi="Times New Roman" w:cs="Times New Roman"/>
          <w:b/>
          <w:i/>
          <w:sz w:val="28"/>
          <w:szCs w:val="28"/>
          <w:lang w:val="fr-FR"/>
        </w:rPr>
      </w:pPr>
      <w:r>
        <w:rPr>
          <w:rFonts w:ascii="Times New Roman" w:hAnsi="Times New Roman" w:cs="Times New Roman"/>
          <w:b/>
          <w:i/>
          <w:sz w:val="28"/>
          <w:szCs w:val="28"/>
          <w:lang w:val="fr-FR"/>
        </w:rPr>
        <w:t xml:space="preserve">                                    Tel:0250/867072 ; Tel/ Fax : 0250/867009</w:t>
      </w:r>
    </w:p>
    <w:p>
      <w:pPr>
        <w:spacing w:after="0" w:line="240" w:lineRule="auto"/>
        <w:ind w:right="89"/>
        <w:jc w:val="center"/>
        <w:rPr>
          <w:rFonts w:ascii="Times New Roman" w:hAnsi="Times New Roman" w:cs="Times New Roman"/>
          <w:b/>
          <w:i/>
          <w:color w:val="000000"/>
          <w:sz w:val="28"/>
          <w:szCs w:val="28"/>
          <w:lang w:val="fr-FR" w:eastAsia="ro-RO"/>
        </w:rPr>
      </w:pPr>
      <w:r>
        <w:rPr>
          <w:rFonts w:ascii="Times New Roman" w:hAnsi="Times New Roman" w:cs="Times New Roman"/>
          <w:b/>
          <w:i/>
          <w:sz w:val="28"/>
          <w:szCs w:val="28"/>
          <w:lang w:val="fr-FR" w:eastAsia="ro-RO"/>
        </w:rPr>
        <w:t xml:space="preserve">e-mail: </w:t>
      </w:r>
      <w:r>
        <w:rPr>
          <w:rFonts w:ascii="Times New Roman" w:hAnsi="Times New Roman" w:cs="Times New Roman"/>
          <w:b/>
          <w:i/>
          <w:color w:val="000000"/>
          <w:sz w:val="28"/>
          <w:szCs w:val="28"/>
          <w:lang w:val="fr-FR" w:eastAsia="ro-RO"/>
        </w:rPr>
        <w:t>gradistea@vl.e-adm.ro</w:t>
      </w:r>
    </w:p>
    <w:p>
      <w:pPr>
        <w:spacing w:after="0" w:line="240" w:lineRule="auto"/>
        <w:ind w:right="-900"/>
        <w:rPr>
          <w:rFonts w:ascii="Times New Roman" w:hAnsi="Times New Roman" w:cs="Times New Roman"/>
          <w:b/>
          <w:sz w:val="28"/>
          <w:szCs w:val="28"/>
          <w:lang w:val="fr-FR"/>
        </w:rPr>
      </w:pPr>
      <w:r>
        <w:rPr>
          <w:rFonts w:ascii="Times New Roman" w:hAnsi="Times New Roman" w:cs="Times New Roman"/>
          <w:sz w:val="28"/>
          <w:szCs w:val="28"/>
        </w:rPr>
        <w:t xml:space="preserve">                                         </w:t>
      </w:r>
      <w:r>
        <w:fldChar w:fldCharType="begin"/>
      </w:r>
      <w:r>
        <w:instrText xml:space="preserve"> HYPERLINK "http://www.primariagradisteavalcea.ro" </w:instrText>
      </w:r>
      <w:r>
        <w:fldChar w:fldCharType="separate"/>
      </w:r>
      <w:r>
        <w:rPr>
          <w:rFonts w:ascii="Times New Roman" w:hAnsi="Times New Roman" w:cs="Times New Roman"/>
          <w:b/>
          <w:color w:val="0563C1" w:themeColor="hyperlink"/>
          <w:sz w:val="28"/>
          <w:szCs w:val="28"/>
          <w:u w:val="single"/>
          <w:lang w:val="fr-FR"/>
          <w14:textFill>
            <w14:solidFill>
              <w14:schemeClr w14:val="hlink"/>
            </w14:solidFill>
          </w14:textFill>
        </w:rPr>
        <w:t>www.primariagradisteavalcea.ro</w:t>
      </w:r>
      <w:r>
        <w:rPr>
          <w:rFonts w:ascii="Times New Roman" w:hAnsi="Times New Roman" w:cs="Times New Roman"/>
          <w:b/>
          <w:color w:val="0563C1" w:themeColor="hyperlink"/>
          <w:sz w:val="28"/>
          <w:szCs w:val="28"/>
          <w:u w:val="single"/>
          <w:lang w:val="fr-FR"/>
          <w14:textFill>
            <w14:solidFill>
              <w14:schemeClr w14:val="hlink"/>
            </w14:solidFill>
          </w14:textFill>
        </w:rPr>
        <w:fldChar w:fldCharType="end"/>
      </w:r>
      <w:r>
        <w:rPr>
          <w:rFonts w:ascii="Times New Roman" w:hAnsi="Times New Roman" w:cs="Times New Roman"/>
          <w:sz w:val="28"/>
          <w:szCs w:val="28"/>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r>
        <w:rPr>
          <w:rFonts w:ascii="Times New Roman" w:hAnsi="Times New Roman" w:cs="Times New Roman"/>
          <w:sz w:val="28"/>
          <w:szCs w:val="28"/>
        </w:rPr>
        <w:drawing>
          <wp:anchor distT="0" distB="0" distL="114300" distR="114300" simplePos="0" relativeHeight="251660288" behindDoc="0" locked="0" layoutInCell="1" allowOverlap="1">
            <wp:simplePos x="0" y="0"/>
            <wp:positionH relativeFrom="column">
              <wp:posOffset>7200900</wp:posOffset>
            </wp:positionH>
            <wp:positionV relativeFrom="paragraph">
              <wp:posOffset>6350</wp:posOffset>
            </wp:positionV>
            <wp:extent cx="1511300" cy="1162050"/>
            <wp:effectExtent l="0" t="0" r="1270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p>
    <w:p>
      <w:pPr>
        <w:spacing w:after="0" w:line="240" w:lineRule="auto"/>
        <w:ind w:right="-900"/>
        <w:jc w:val="center"/>
        <w:rPr>
          <w:rFonts w:ascii="Times New Roman" w:hAnsi="Times New Roman" w:cs="Times New Roman"/>
          <w:b/>
          <w:sz w:val="28"/>
          <w:szCs w:val="28"/>
          <w:lang w:val="fr-FR"/>
        </w:rPr>
      </w:pPr>
      <w:r>
        <w:rPr>
          <w:rFonts w:ascii="Times New Roman" w:hAnsi="Times New Roman" w:cs="Times New Roman"/>
          <w:b/>
          <w:color w:val="000000"/>
          <w:sz w:val="28"/>
          <w:szCs w:val="28"/>
        </w:rPr>
        <w:pict>
          <v:shape id="_x0000_i1025" o:spt="75" type="#_x0000_t75" style="height:31pt;width:497pt;" filled="f" o:preferrelative="t" stroked="f" coordsize="21600,21600" o:hr="t" o:hrpct="0">
            <v:path/>
            <v:fill on="f" focussize="0,0"/>
            <v:stroke on="f" joinstyle="miter"/>
            <v:imagedata r:id="rId11" o:title="BD14845_"/>
            <o:lock v:ext="edit" aspectratio="t"/>
            <w10:wrap type="none"/>
            <w10:anchorlock/>
          </v:shape>
        </w:pict>
      </w:r>
    </w:p>
    <w:p>
      <w:pPr>
        <w:pStyle w:val="85"/>
        <w:spacing w:before="0" w:beforeAutospacing="0" w:after="0" w:afterAutospacing="0"/>
        <w:jc w:val="center"/>
        <w:rPr>
          <w:b/>
          <w:color w:val="000000"/>
          <w:sz w:val="28"/>
          <w:szCs w:val="28"/>
        </w:rPr>
      </w:pPr>
      <w:r>
        <w:rPr>
          <w:b/>
          <w:color w:val="000000"/>
          <w:sz w:val="28"/>
          <w:szCs w:val="28"/>
        </w:rPr>
        <w:t>HOTĂRÂREA Nr.  30</w:t>
      </w:r>
    </w:p>
    <w:p>
      <w:pPr>
        <w:pStyle w:val="85"/>
        <w:spacing w:before="0" w:beforeAutospacing="0" w:after="0" w:afterAutospacing="0"/>
        <w:jc w:val="center"/>
        <w:rPr>
          <w:b/>
          <w:color w:val="000000"/>
          <w:sz w:val="28"/>
          <w:szCs w:val="28"/>
        </w:rPr>
      </w:pPr>
      <w:r>
        <w:rPr>
          <w:color w:val="000000"/>
          <w:sz w:val="28"/>
          <w:szCs w:val="28"/>
        </w:rPr>
        <w:t xml:space="preserve">PRIVIND: </w:t>
      </w:r>
      <w:r>
        <w:rPr>
          <w:b/>
          <w:color w:val="000000"/>
          <w:sz w:val="28"/>
          <w:szCs w:val="28"/>
        </w:rPr>
        <w:t xml:space="preserve">aprobarea contului de </w:t>
      </w:r>
      <w:r>
        <w:rPr>
          <w:b/>
          <w:color w:val="000000"/>
          <w:sz w:val="28"/>
          <w:szCs w:val="28"/>
          <w:lang w:val="ro-RO"/>
        </w:rPr>
        <w:t>î</w:t>
      </w:r>
      <w:r>
        <w:rPr>
          <w:b/>
          <w:color w:val="000000"/>
          <w:sz w:val="28"/>
          <w:szCs w:val="28"/>
        </w:rPr>
        <w:t>ncheiere a exercițiului bugetar</w:t>
      </w:r>
    </w:p>
    <w:p>
      <w:pPr>
        <w:pStyle w:val="85"/>
        <w:spacing w:before="0" w:beforeAutospacing="0" w:after="0" w:afterAutospacing="0"/>
        <w:jc w:val="center"/>
        <w:rPr>
          <w:b/>
          <w:color w:val="000000"/>
          <w:sz w:val="28"/>
          <w:szCs w:val="28"/>
        </w:rPr>
      </w:pPr>
      <w:r>
        <w:rPr>
          <w:b/>
          <w:color w:val="000000"/>
          <w:sz w:val="28"/>
          <w:szCs w:val="28"/>
        </w:rPr>
        <w:t>la data de 30.06.2021</w:t>
      </w:r>
    </w:p>
    <w:p>
      <w:pPr>
        <w:pStyle w:val="85"/>
        <w:spacing w:before="0" w:beforeAutospacing="0" w:after="0" w:afterAutospacing="0"/>
        <w:jc w:val="both"/>
        <w:rPr>
          <w:color w:val="000000"/>
          <w:sz w:val="28"/>
          <w:szCs w:val="28"/>
        </w:rPr>
      </w:pPr>
    </w:p>
    <w:p>
      <w:pPr>
        <w:pStyle w:val="85"/>
        <w:spacing w:before="0" w:beforeAutospacing="0" w:after="0" w:afterAutospacing="0"/>
        <w:jc w:val="both"/>
        <w:rPr>
          <w:color w:val="000000"/>
          <w:sz w:val="28"/>
          <w:szCs w:val="28"/>
        </w:rPr>
      </w:pPr>
      <w:r>
        <w:rPr>
          <w:color w:val="000000"/>
          <w:sz w:val="28"/>
          <w:szCs w:val="28"/>
        </w:rPr>
        <w:t xml:space="preserve">         Consiliul Local al Comunei Grădiștea, judeţul Vâlcea, întrunit în şedinţa ordinară din data de 30.08.2021, la care participă un număr de 10 consilieri din totalul de 11 consilieri în funcţie;</w:t>
      </w:r>
    </w:p>
    <w:p>
      <w:pPr>
        <w:spacing w:after="0" w:line="240" w:lineRule="auto"/>
        <w:jc w:val="both"/>
        <w:rPr>
          <w:rFonts w:ascii="Times New Roman" w:hAnsi="Times New Roman" w:cs="Times New Roman"/>
          <w:sz w:val="24"/>
          <w:szCs w:val="24"/>
          <w:lang w:val="fr-FR" w:eastAsia="ro-RO"/>
        </w:rPr>
      </w:pPr>
      <w:r>
        <w:rPr>
          <w:rFonts w:ascii="Times New Roman" w:hAnsi="Times New Roman" w:cs="Times New Roman"/>
          <w:sz w:val="24"/>
          <w:szCs w:val="24"/>
          <w:lang w:val="fr-FR" w:eastAsia="ro-RO"/>
        </w:rPr>
        <w:t xml:space="preserve">         </w:t>
      </w:r>
      <w:r>
        <w:rPr>
          <w:rFonts w:ascii="Times New Roman" w:hAnsi="Times New Roman" w:cs="Times New Roman"/>
          <w:sz w:val="28"/>
          <w:szCs w:val="28"/>
          <w:lang w:val="fr-FR" w:eastAsia="en-GB"/>
        </w:rPr>
        <w:t>Văzând ca potrivit Hotărârii Consiliului Local Grădiștea cu nr. 27/30.07.2021, este ales președinte de ședintă d-nul Ditoiu Ion;</w:t>
      </w:r>
    </w:p>
    <w:p>
      <w:pPr>
        <w:pStyle w:val="85"/>
        <w:spacing w:before="0" w:beforeAutospacing="0" w:after="0" w:afterAutospacing="0"/>
        <w:jc w:val="both"/>
        <w:rPr>
          <w:b/>
          <w:color w:val="000000"/>
          <w:sz w:val="28"/>
          <w:szCs w:val="28"/>
        </w:rPr>
      </w:pPr>
      <w:r>
        <w:rPr>
          <w:color w:val="000000"/>
          <w:sz w:val="28"/>
          <w:szCs w:val="28"/>
        </w:rPr>
        <w:t xml:space="preserve">        Luând în discutie Proiectul de Hotărâre, referatul de aprobare al cărui semnatar este Primarul Comunei Grădiștea, înregistrat sub nr.4.629/19.07.2021 şi raportul de specialitate întocmit de doamna Pășoiu Eleonora – consilier superior (contabil) în cadrul aparatului de specialitate al Primarului Comunei Grădiștea, prin care propune aprobarea contului de încheiere a exercițiului bugetar la 30.08.2021, înregistrat sub nr. 4.630/19.07.2021;</w:t>
      </w:r>
    </w:p>
    <w:p>
      <w:pPr>
        <w:pStyle w:val="85"/>
        <w:spacing w:before="0" w:beforeAutospacing="0" w:after="0" w:afterAutospacing="0"/>
        <w:jc w:val="both"/>
        <w:rPr>
          <w:color w:val="000000"/>
          <w:sz w:val="28"/>
          <w:szCs w:val="28"/>
        </w:rPr>
      </w:pPr>
      <w:r>
        <w:rPr>
          <w:color w:val="000000"/>
          <w:sz w:val="28"/>
          <w:szCs w:val="28"/>
        </w:rPr>
        <w:t xml:space="preserve">       Având în vedere rapoartele de avizare ale comisiilor de specialitate din cadrul Consiliului Local Grădiștea, prin care se propune admiterea proiectului de hotărâre;</w:t>
      </w:r>
    </w:p>
    <w:p>
      <w:pPr>
        <w:pStyle w:val="249"/>
        <w:jc w:val="both"/>
        <w:rPr>
          <w:color w:val="000000"/>
          <w:sz w:val="28"/>
          <w:szCs w:val="28"/>
        </w:rPr>
      </w:pPr>
      <w:r>
        <w:rPr>
          <w:color w:val="000000"/>
          <w:sz w:val="28"/>
          <w:szCs w:val="28"/>
        </w:rPr>
        <w:t xml:space="preserve">       Văzând raportul de avizare a legalităţii proiectului de hotărâre, întocmit de secretarul Comunei Grădiștea, înregistrat sub nr. 4.631/19.07.2021 ;</w:t>
      </w:r>
    </w:p>
    <w:p>
      <w:pPr>
        <w:pStyle w:val="249"/>
        <w:jc w:val="both"/>
        <w:rPr>
          <w:color w:val="000000"/>
          <w:sz w:val="28"/>
          <w:szCs w:val="28"/>
        </w:rPr>
      </w:pPr>
      <w:r>
        <w:rPr>
          <w:color w:val="000000"/>
          <w:sz w:val="28"/>
          <w:szCs w:val="28"/>
        </w:rPr>
        <w:t xml:space="preserve">        </w:t>
      </w:r>
      <w:r>
        <w:rPr>
          <w:sz w:val="28"/>
          <w:szCs w:val="28"/>
          <w:lang w:eastAsia="ro-RO"/>
        </w:rPr>
        <w:t xml:space="preserve">Văzând că a fost respectată procedura transparenței decizionale conform art. 7 din Legea nr. 52/2003 - privind </w:t>
      </w:r>
      <w:r>
        <w:rPr>
          <w:bCs/>
          <w:sz w:val="28"/>
          <w:szCs w:val="28"/>
          <w:lang w:eastAsia="ro-RO"/>
        </w:rPr>
        <w:t xml:space="preserve">transparența decizională în administrația publică, în baza anunțului </w:t>
      </w:r>
      <w:r>
        <w:rPr>
          <w:rFonts w:eastAsiaTheme="minorHAnsi"/>
          <w:sz w:val="28"/>
          <w:szCs w:val="28"/>
        </w:rPr>
        <w:t xml:space="preserve">referitor la elaborarea proiectului de Hotărâre </w:t>
      </w:r>
      <w:r>
        <w:rPr>
          <w:bCs/>
          <w:sz w:val="28"/>
          <w:szCs w:val="28"/>
          <w:lang w:eastAsia="ro-RO"/>
        </w:rPr>
        <w:t>nr.</w:t>
      </w:r>
      <w:r>
        <w:rPr>
          <w:color w:val="000000"/>
          <w:sz w:val="28"/>
          <w:szCs w:val="28"/>
        </w:rPr>
        <w:t xml:space="preserve"> 4.632/19.07.2021</w:t>
      </w:r>
      <w:r>
        <w:rPr>
          <w:bCs/>
          <w:sz w:val="28"/>
          <w:szCs w:val="28"/>
          <w:lang w:eastAsia="ro-RO"/>
        </w:rPr>
        <w:t>.</w:t>
      </w:r>
    </w:p>
    <w:p>
      <w:pPr>
        <w:pStyle w:val="85"/>
        <w:spacing w:before="0" w:beforeAutospacing="0" w:after="0" w:afterAutospacing="0"/>
        <w:jc w:val="both"/>
        <w:rPr>
          <w:color w:val="000000"/>
          <w:sz w:val="28"/>
          <w:szCs w:val="28"/>
        </w:rPr>
      </w:pPr>
      <w:r>
        <w:rPr>
          <w:color w:val="000000"/>
          <w:sz w:val="28"/>
          <w:szCs w:val="28"/>
        </w:rPr>
        <w:t xml:space="preserve">        În conformitate cu:</w:t>
      </w:r>
    </w:p>
    <w:p>
      <w:pPr>
        <w:pStyle w:val="85"/>
        <w:spacing w:before="0" w:beforeAutospacing="0" w:after="0" w:afterAutospacing="0"/>
        <w:jc w:val="both"/>
        <w:rPr>
          <w:color w:val="000000"/>
          <w:sz w:val="28"/>
          <w:szCs w:val="28"/>
        </w:rPr>
      </w:pPr>
      <w:r>
        <w:rPr>
          <w:color w:val="000000"/>
          <w:sz w:val="28"/>
          <w:szCs w:val="28"/>
        </w:rPr>
        <w:t>- prevederile art. 5, art. 9, art. 27 şi art. 37 din Legea 82/1991 cu modificările şi completările ulterioare;</w:t>
      </w:r>
    </w:p>
    <w:p>
      <w:pPr>
        <w:pStyle w:val="85"/>
        <w:spacing w:before="0" w:beforeAutospacing="0" w:after="0" w:afterAutospacing="0"/>
        <w:jc w:val="both"/>
        <w:rPr>
          <w:color w:val="000000"/>
          <w:sz w:val="28"/>
          <w:szCs w:val="28"/>
        </w:rPr>
      </w:pPr>
      <w:r>
        <w:rPr>
          <w:color w:val="000000"/>
          <w:sz w:val="28"/>
          <w:szCs w:val="28"/>
        </w:rPr>
        <w:t>- prevederile art. 57, art. 58, art. 70 si art. 73 din Legea nr. 273/2006, privind finanţele publice locale, cu modificările şi completările ulterioare;</w:t>
      </w:r>
    </w:p>
    <w:p>
      <w:pPr>
        <w:pStyle w:val="85"/>
        <w:spacing w:before="0" w:beforeAutospacing="0" w:after="0" w:afterAutospacing="0"/>
        <w:jc w:val="both"/>
        <w:rPr>
          <w:color w:val="000000"/>
          <w:sz w:val="28"/>
          <w:szCs w:val="28"/>
        </w:rPr>
      </w:pPr>
      <w:r>
        <w:rPr>
          <w:color w:val="000000"/>
          <w:sz w:val="28"/>
          <w:szCs w:val="28"/>
          <w:lang w:val="ro-RO" w:eastAsia="ro-RO"/>
        </w:rPr>
        <w:t xml:space="preserve">- prevederile art. 129,  alin. (1 ),  alin.( 4),  lit. a)  şi  art. 139,  alin. (3 ),  lit. a) </w:t>
      </w:r>
      <w:r>
        <w:rPr>
          <w:sz w:val="28"/>
          <w:szCs w:val="28"/>
        </w:rPr>
        <w:t>din O.U.G. nr.57/2019 privind Codul administrativ,</w:t>
      </w:r>
      <w:r>
        <w:rPr>
          <w:color w:val="000000"/>
          <w:sz w:val="28"/>
          <w:szCs w:val="28"/>
        </w:rPr>
        <w:t xml:space="preserve"> cu modificarile  și completările ulterioare;</w:t>
      </w:r>
    </w:p>
    <w:p>
      <w:pPr>
        <w:pStyle w:val="85"/>
        <w:spacing w:before="0" w:beforeAutospacing="0" w:after="0" w:afterAutospacing="0"/>
        <w:jc w:val="both"/>
        <w:rPr>
          <w:color w:val="000000"/>
          <w:sz w:val="28"/>
          <w:szCs w:val="28"/>
        </w:rPr>
      </w:pPr>
      <w:r>
        <w:rPr>
          <w:sz w:val="28"/>
          <w:szCs w:val="28"/>
          <w:lang w:val="ro-RO" w:eastAsia="ro-RO"/>
        </w:rPr>
        <w:t xml:space="preserve">      În baza art.139, alin.1 şi art.196.alin.1,lit.(a) din O.U.G. nr.57/2019 privind Codul administrativ,</w:t>
      </w:r>
      <w:r>
        <w:rPr>
          <w:color w:val="000000"/>
          <w:sz w:val="28"/>
          <w:szCs w:val="28"/>
        </w:rPr>
        <w:t xml:space="preserve"> cu modificările  și completările ulterioare, Consiliul Local al Comunei Grădiștea, adoptă cu un număr de 10</w:t>
      </w:r>
      <w:r>
        <w:rPr>
          <w:b/>
          <w:color w:val="000000"/>
          <w:sz w:val="28"/>
          <w:szCs w:val="28"/>
        </w:rPr>
        <w:t xml:space="preserve"> </w:t>
      </w:r>
      <w:r>
        <w:rPr>
          <w:color w:val="000000"/>
          <w:sz w:val="28"/>
          <w:szCs w:val="28"/>
        </w:rPr>
        <w:t>voturi «pentru », cu un număr de 0 voturi «împotrivă »,  cu un număr de 0 voturi «abțineri»,  următoarea :</w:t>
      </w:r>
    </w:p>
    <w:p>
      <w:pPr>
        <w:pStyle w:val="85"/>
        <w:spacing w:before="0" w:beforeAutospacing="0" w:after="0" w:afterAutospacing="0"/>
        <w:jc w:val="center"/>
        <w:rPr>
          <w:b/>
          <w:color w:val="000000"/>
          <w:sz w:val="28"/>
          <w:szCs w:val="28"/>
        </w:rPr>
      </w:pPr>
    </w:p>
    <w:p>
      <w:pPr>
        <w:pStyle w:val="85"/>
        <w:spacing w:before="0" w:beforeAutospacing="0" w:after="0" w:afterAutospacing="0"/>
        <w:jc w:val="center"/>
        <w:rPr>
          <w:b/>
          <w:color w:val="000000"/>
          <w:sz w:val="28"/>
          <w:szCs w:val="28"/>
        </w:rPr>
      </w:pPr>
      <w:r>
        <w:rPr>
          <w:b/>
          <w:color w:val="000000"/>
          <w:sz w:val="28"/>
          <w:szCs w:val="28"/>
        </w:rPr>
        <w:t>H O T Ă R Â R E</w:t>
      </w:r>
    </w:p>
    <w:p>
      <w:pPr>
        <w:pStyle w:val="85"/>
        <w:spacing w:before="0" w:beforeAutospacing="0" w:after="0" w:afterAutospacing="0"/>
        <w:jc w:val="both"/>
        <w:rPr>
          <w:color w:val="000000"/>
          <w:sz w:val="28"/>
          <w:szCs w:val="28"/>
        </w:rPr>
      </w:pPr>
      <w:r>
        <w:rPr>
          <w:b/>
          <w:color w:val="000000"/>
          <w:sz w:val="28"/>
          <w:szCs w:val="28"/>
        </w:rPr>
        <w:t xml:space="preserve">        Art.1.</w:t>
      </w:r>
      <w:r>
        <w:rPr>
          <w:color w:val="000000"/>
          <w:sz w:val="28"/>
          <w:szCs w:val="28"/>
        </w:rPr>
        <w:t xml:space="preserve"> Se aprobă contul de încheiere al exercițiului bugetar la data de 30.06.2021, conform anexelor nr. I și II, care fac parte integrantă din prezenta hotărâre;</w:t>
      </w:r>
    </w:p>
    <w:p>
      <w:pPr>
        <w:pStyle w:val="85"/>
        <w:spacing w:before="0" w:beforeAutospacing="0" w:after="0" w:afterAutospacing="0"/>
        <w:jc w:val="both"/>
        <w:rPr>
          <w:color w:val="000000"/>
          <w:sz w:val="28"/>
          <w:szCs w:val="28"/>
        </w:rPr>
      </w:pPr>
    </w:p>
    <w:p>
      <w:pPr>
        <w:pStyle w:val="85"/>
        <w:spacing w:before="0" w:beforeAutospacing="0" w:after="0" w:afterAutospacing="0"/>
        <w:jc w:val="both"/>
        <w:rPr>
          <w:color w:val="000000"/>
          <w:sz w:val="28"/>
          <w:szCs w:val="28"/>
        </w:rPr>
      </w:pPr>
      <w:r>
        <w:rPr>
          <w:b/>
          <w:color w:val="000000"/>
          <w:sz w:val="28"/>
          <w:szCs w:val="28"/>
        </w:rPr>
        <w:t xml:space="preserve">        Art.2.</w:t>
      </w:r>
      <w:r>
        <w:rPr>
          <w:color w:val="000000"/>
          <w:sz w:val="28"/>
          <w:szCs w:val="28"/>
        </w:rPr>
        <w:t xml:space="preserve"> Primarul Comunei Grădiștea va asigura aducerea la îndeplinire a prezentei hotărâri prin intermediul compartimentului financiar-contabil, buget finante, taxe si impozite, iar secretarul general al comunei va asigura comunicarea prezentei hotărâri Instituţiei Prefectului-Judeţul Vâlcea în vederea exercitarii controlului de legalitate, Primarului Comunei Grădiștea, compartimentului responsabil cu punerea în executare și aducerea la cunoștintă publică prin afișare la sediul Consiliului Local și pe site-ul propriu.</w:t>
      </w:r>
    </w:p>
    <w:p>
      <w:pPr>
        <w:spacing w:after="0" w:line="240" w:lineRule="auto"/>
        <w:rPr>
          <w:rFonts w:ascii="Times New Roman" w:hAnsi="Times New Roman" w:cs="Times New Roman" w:eastAsiaTheme="minorHAnsi"/>
          <w:sz w:val="28"/>
          <w:szCs w:val="28"/>
          <w:lang w:val="pt-BR"/>
        </w:rPr>
      </w:pPr>
    </w:p>
    <w:p>
      <w:pPr>
        <w:spacing w:after="0" w:line="240" w:lineRule="auto"/>
        <w:rPr>
          <w:rFonts w:ascii="Times New Roman" w:hAnsi="Times New Roman" w:cs="Times New Roman" w:eastAsiaTheme="minorHAnsi"/>
          <w:color w:val="000000"/>
          <w:lang w:val="ro-RO" w:eastAsia="ro-RO" w:bidi="ro-RO"/>
        </w:rPr>
      </w:pPr>
      <w:r>
        <w:rPr>
          <w:rFonts w:ascii="Times New Roman" w:hAnsi="Times New Roman" w:cs="Times New Roman"/>
          <w:sz w:val="28"/>
          <w:szCs w:val="28"/>
          <w:lang w:val="fr-FR"/>
        </w:rPr>
        <w:t xml:space="preserve">  </w:t>
      </w:r>
      <w:r>
        <w:rPr>
          <w:rFonts w:ascii="Times New Roman" w:hAnsi="Times New Roman" w:cs="Times New Roman"/>
          <w:b/>
          <w:sz w:val="28"/>
          <w:szCs w:val="28"/>
          <w:lang w:val="pt-BR" w:eastAsia="en-GB"/>
        </w:rPr>
        <w:t xml:space="preserve"> </w:t>
      </w:r>
      <w:r>
        <w:rPr>
          <w:rFonts w:ascii="Times New Roman" w:hAnsi="Times New Roman" w:cs="Times New Roman" w:eastAsiaTheme="minorHAnsi"/>
          <w:b/>
          <w:lang w:val="pt-BR" w:eastAsia="en-GB"/>
        </w:rPr>
        <w:t>PREȘEDINTE DE ȘEDINȚĂ</w:t>
      </w:r>
      <w:r>
        <w:rPr>
          <w:rFonts w:ascii="Times New Roman" w:hAnsi="Times New Roman" w:cs="Times New Roman" w:eastAsiaTheme="minorHAnsi"/>
          <w:lang w:val="pt-BR" w:eastAsia="en-GB"/>
        </w:rPr>
        <w:t xml:space="preserve">,                             </w:t>
      </w:r>
      <w:r>
        <w:rPr>
          <w:rFonts w:ascii="Times New Roman" w:hAnsi="Times New Roman" w:cs="Times New Roman" w:eastAsiaTheme="minorHAnsi"/>
          <w:b/>
          <w:lang w:val="pt-BR" w:eastAsia="en-GB"/>
        </w:rPr>
        <w:t>CONTRASEMNEAZĂ PENTRU LEGALITATE,</w:t>
      </w:r>
    </w:p>
    <w:p>
      <w:pPr>
        <w:spacing w:after="0" w:line="240" w:lineRule="auto"/>
        <w:rPr>
          <w:rFonts w:ascii="Times New Roman" w:hAnsi="Times New Roman" w:cs="Times New Roman" w:eastAsiaTheme="minorHAnsi"/>
          <w:b/>
          <w:lang w:val="pt-BR" w:eastAsia="en-GB"/>
        </w:rPr>
      </w:pPr>
      <w:r>
        <w:rPr>
          <w:rFonts w:ascii="Times New Roman" w:hAnsi="Times New Roman" w:cs="Times New Roman" w:eastAsiaTheme="minorHAnsi"/>
          <w:b/>
          <w:lang w:val="pt-BR" w:eastAsia="en-GB"/>
        </w:rPr>
        <w:t xml:space="preserve">         CONSILIER LOCAL,                                                        SECRETAR GENERAL,</w:t>
      </w:r>
    </w:p>
    <w:p>
      <w:pPr>
        <w:spacing w:after="0" w:line="240" w:lineRule="auto"/>
        <w:rPr>
          <w:rFonts w:ascii="Times New Roman" w:hAnsi="Times New Roman" w:cs="Times New Roman" w:eastAsiaTheme="minorHAnsi"/>
          <w:lang w:val="pt-BR" w:eastAsia="en-GB"/>
        </w:rPr>
      </w:pPr>
      <w:r>
        <w:rPr>
          <w:rFonts w:ascii="Times New Roman" w:hAnsi="Times New Roman" w:cs="Times New Roman" w:eastAsiaTheme="minorHAnsi"/>
          <w:lang w:val="pt-BR" w:eastAsia="en-GB"/>
        </w:rPr>
        <w:t xml:space="preserve">                  DIȚOIU Ion                                                            </w:t>
      </w:r>
      <w:r>
        <w:rPr>
          <w:rFonts w:ascii="Times New Roman" w:hAnsi="Times New Roman" w:cs="Times New Roman" w:eastAsiaTheme="minorHAnsi"/>
          <w:i/>
          <w:lang w:val="pt-BR" w:eastAsia="en-GB"/>
        </w:rPr>
        <w:t>jurist</w:t>
      </w:r>
      <w:r>
        <w:rPr>
          <w:rFonts w:ascii="Times New Roman" w:hAnsi="Times New Roman" w:cs="Times New Roman" w:eastAsiaTheme="minorHAnsi"/>
          <w:lang w:val="pt-BR" w:eastAsia="en-GB"/>
        </w:rPr>
        <w:t xml:space="preserve"> COCOȘ-BARBU Milemtina</w:t>
      </w:r>
    </w:p>
    <w:p>
      <w:pPr>
        <w:spacing w:after="0" w:line="240" w:lineRule="auto"/>
        <w:rPr>
          <w:rFonts w:ascii="Times New Roman" w:hAnsi="Times New Roman" w:cs="Times New Roman" w:eastAsiaTheme="minorHAnsi"/>
          <w:lang w:val="pt-BR" w:eastAsia="en-GB"/>
        </w:rPr>
      </w:pPr>
    </w:p>
    <w:p>
      <w:pPr>
        <w:spacing w:after="0" w:line="240" w:lineRule="auto"/>
        <w:rPr>
          <w:rFonts w:ascii="Times New Roman" w:hAnsi="Times New Roman" w:cs="Times New Roman" w:eastAsiaTheme="minorHAnsi"/>
          <w:b/>
          <w:lang w:val="pt-BR" w:eastAsia="en-GB"/>
        </w:rPr>
      </w:pPr>
      <w:r>
        <w:rPr>
          <w:rFonts w:ascii="Times New Roman" w:hAnsi="Times New Roman" w:cs="Times New Roman" w:eastAsiaTheme="minorHAnsi"/>
          <w:lang w:val="pt-BR" w:eastAsia="en-GB"/>
        </w:rPr>
        <w:t xml:space="preserve"> </w:t>
      </w:r>
      <w:r>
        <w:rPr>
          <w:rFonts w:ascii="Times New Roman" w:hAnsi="Times New Roman" w:cs="Times New Roman" w:eastAsiaTheme="minorHAnsi"/>
          <w:b/>
          <w:lang w:val="pt-BR" w:eastAsia="en-GB"/>
        </w:rPr>
        <w:t>Grădiștea, 31 august 2021</w:t>
      </w:r>
    </w:p>
    <w:p>
      <w:pPr>
        <w:spacing w:after="0" w:line="240" w:lineRule="auto"/>
        <w:rPr>
          <w:rFonts w:ascii="Times New Roman" w:hAnsi="Times New Roman" w:cs="Times New Roman"/>
          <w:b/>
          <w:sz w:val="28"/>
          <w:szCs w:val="28"/>
          <w:lang w:val="fr-FR"/>
        </w:rPr>
      </w:pPr>
    </w:p>
    <w:tbl>
      <w:tblPr>
        <w:tblStyle w:val="12"/>
        <w:tblW w:w="0" w:type="auto"/>
        <w:tblCellSpacing w:w="15" w:type="dxa"/>
        <w:tblInd w:w="0" w:type="dxa"/>
        <w:tblLayout w:type="autofit"/>
        <w:tblCellMar>
          <w:top w:w="15" w:type="dxa"/>
          <w:left w:w="15" w:type="dxa"/>
          <w:bottom w:w="15" w:type="dxa"/>
          <w:right w:w="15" w:type="dxa"/>
        </w:tblCellMar>
      </w:tblPr>
      <w:tblGrid>
        <w:gridCol w:w="350"/>
        <w:gridCol w:w="5512"/>
        <w:gridCol w:w="1279"/>
        <w:gridCol w:w="2015"/>
      </w:tblGrid>
      <w:tr>
        <w:tblPrEx>
          <w:tblCellMar>
            <w:top w:w="15" w:type="dxa"/>
            <w:left w:w="15" w:type="dxa"/>
            <w:bottom w:w="15" w:type="dxa"/>
            <w:right w:w="15" w:type="dxa"/>
          </w:tblCellMar>
        </w:tblPrEx>
        <w:trPr>
          <w:tblCellSpacing w:w="15" w:type="dxa"/>
        </w:trPr>
        <w:tc>
          <w:tcPr>
            <w:tcW w:w="0" w:type="auto"/>
            <w:gridSpan w:val="4"/>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jc w:val="center"/>
              <w:rPr>
                <w:rFonts w:ascii="Times New Roman" w:hAnsi="Times New Roman" w:cs="Times New Roman"/>
                <w:sz w:val="18"/>
                <w:szCs w:val="18"/>
                <w:lang w:val="ro-RO" w:eastAsia="ro-RO"/>
              </w:rPr>
            </w:pPr>
            <w:r>
              <w:rPr>
                <w:rFonts w:ascii="Times New Roman" w:hAnsi="Times New Roman" w:cs="Times New Roman"/>
                <w:sz w:val="18"/>
                <w:szCs w:val="18"/>
                <w:lang w:val="ro-RO" w:eastAsia="ro-RO"/>
              </w:rPr>
              <w:t>PROCEDURI OBLIGATORII ULTERIOARE ADOPTARII HOTARARII CONSILIULUI LOCAL NR. 30/31.08.2021</w:t>
            </w:r>
            <w:r>
              <w:rPr>
                <w:rFonts w:ascii="Times New Roman" w:hAnsi="Times New Roman" w:cs="Times New Roman"/>
                <w:sz w:val="18"/>
                <w:szCs w:val="18"/>
                <w:vertAlign w:val="superscript"/>
                <w:lang w:val="ro-RO" w:eastAsia="ro-RO"/>
              </w:rPr>
              <w:t>1</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Nr. crt.</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Operatiuni efectuate</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Data ZZ/LL/AN</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Semnatura persoanei responsabile sa efectueze procedura</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0</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1</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2</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3</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1</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Adoptarea hotararii</w:t>
            </w:r>
            <w:r>
              <w:rPr>
                <w:rFonts w:ascii="Times New Roman" w:hAnsi="Times New Roman" w:cs="Times New Roman"/>
                <w:sz w:val="18"/>
                <w:szCs w:val="18"/>
                <w:vertAlign w:val="superscript"/>
                <w:lang w:val="ro-RO" w:eastAsia="ro-RO"/>
              </w:rPr>
              <w:t>1</w:t>
            </w:r>
            <w:r>
              <w:rPr>
                <w:rFonts w:ascii="Times New Roman" w:hAnsi="Times New Roman" w:cs="Times New Roman"/>
                <w:sz w:val="18"/>
                <w:szCs w:val="18"/>
                <w:lang w:val="ro-RO" w:eastAsia="ro-RO"/>
              </w:rPr>
              <w:t>) s-a facut cu majoritate □ simpla  □ absoluta  □ calificata</w:t>
            </w:r>
            <w:r>
              <w:rPr>
                <w:rFonts w:ascii="Times New Roman" w:hAnsi="Times New Roman" w:cs="Times New Roman"/>
                <w:sz w:val="18"/>
                <w:szCs w:val="18"/>
                <w:vertAlign w:val="superscript"/>
                <w:lang w:val="ro-RO" w:eastAsia="ro-RO"/>
              </w:rPr>
              <w:t>2</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 </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2</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Comunicarea catre primar</w:t>
            </w:r>
            <w:r>
              <w:rPr>
                <w:rFonts w:ascii="Times New Roman" w:hAnsi="Times New Roman" w:cs="Times New Roman"/>
                <w:sz w:val="18"/>
                <w:szCs w:val="18"/>
                <w:vertAlign w:val="superscript"/>
                <w:lang w:val="ro-RO" w:eastAsia="ro-RO"/>
              </w:rPr>
              <w:t>2</w:t>
            </w:r>
            <w:r>
              <w:rPr>
                <w:rFonts w:ascii="Times New Roman" w:hAnsi="Times New Roman" w:cs="Times New Roman"/>
                <w:sz w:val="18"/>
                <w:szCs w:val="18"/>
                <w:lang w:val="ro-RO" w:eastAsia="ro-RO"/>
              </w:rPr>
              <w:t>)</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 </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3</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Comunicarea catre prefectul judetului</w:t>
            </w:r>
            <w:r>
              <w:rPr>
                <w:rFonts w:ascii="Times New Roman" w:hAnsi="Times New Roman" w:cs="Times New Roman"/>
                <w:sz w:val="18"/>
                <w:szCs w:val="18"/>
                <w:vertAlign w:val="superscript"/>
                <w:lang w:val="ro-RO" w:eastAsia="ro-RO"/>
              </w:rPr>
              <w:t>3</w:t>
            </w:r>
            <w:r>
              <w:rPr>
                <w:rFonts w:ascii="Times New Roman" w:hAnsi="Times New Roman" w:cs="Times New Roman"/>
                <w:sz w:val="18"/>
                <w:szCs w:val="18"/>
                <w:lang w:val="ro-RO" w:eastAsia="ro-RO"/>
              </w:rPr>
              <w:t>)</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 </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4</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Aducerea la cunostinta publica</w:t>
            </w:r>
            <w:r>
              <w:rPr>
                <w:rFonts w:ascii="Times New Roman" w:hAnsi="Times New Roman" w:cs="Times New Roman"/>
                <w:sz w:val="18"/>
                <w:szCs w:val="18"/>
                <w:vertAlign w:val="superscript"/>
                <w:lang w:val="ro-RO" w:eastAsia="ro-RO"/>
              </w:rPr>
              <w:t>4</w:t>
            </w:r>
            <w:r>
              <w:rPr>
                <w:rFonts w:ascii="Times New Roman" w:hAnsi="Times New Roman" w:cs="Times New Roman"/>
                <w:sz w:val="18"/>
                <w:szCs w:val="18"/>
                <w:lang w:val="ro-RO" w:eastAsia="ro-RO"/>
              </w:rPr>
              <w:t>)+</w:t>
            </w:r>
            <w:r>
              <w:rPr>
                <w:rFonts w:ascii="Times New Roman" w:hAnsi="Times New Roman" w:cs="Times New Roman"/>
                <w:sz w:val="18"/>
                <w:szCs w:val="18"/>
                <w:vertAlign w:val="superscript"/>
                <w:lang w:val="ro-RO" w:eastAsia="ro-RO"/>
              </w:rPr>
              <w:t>5</w:t>
            </w:r>
            <w:r>
              <w:rPr>
                <w:rFonts w:ascii="Times New Roman" w:hAnsi="Times New Roman" w:cs="Times New Roman"/>
                <w:sz w:val="18"/>
                <w:szCs w:val="18"/>
                <w:lang w:val="ro-RO" w:eastAsia="ro-RO"/>
              </w:rPr>
              <w:t>)</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 </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5</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Comunicarea, numai in cazul celei cu caracter individual</w:t>
            </w:r>
            <w:r>
              <w:rPr>
                <w:rFonts w:ascii="Times New Roman" w:hAnsi="Times New Roman" w:cs="Times New Roman"/>
                <w:sz w:val="18"/>
                <w:szCs w:val="18"/>
                <w:vertAlign w:val="superscript"/>
                <w:lang w:val="ro-RO" w:eastAsia="ro-RO"/>
              </w:rPr>
              <w:t>4</w:t>
            </w:r>
            <w:r>
              <w:rPr>
                <w:rFonts w:ascii="Times New Roman" w:hAnsi="Times New Roman" w:cs="Times New Roman"/>
                <w:sz w:val="18"/>
                <w:szCs w:val="18"/>
                <w:lang w:val="ro-RO" w:eastAsia="ro-RO"/>
              </w:rPr>
              <w:t>)+</w:t>
            </w:r>
            <w:r>
              <w:rPr>
                <w:rFonts w:ascii="Times New Roman" w:hAnsi="Times New Roman" w:cs="Times New Roman"/>
                <w:sz w:val="18"/>
                <w:szCs w:val="18"/>
                <w:vertAlign w:val="superscript"/>
                <w:lang w:val="ro-RO" w:eastAsia="ro-RO"/>
              </w:rPr>
              <w:t>5</w:t>
            </w:r>
            <w:r>
              <w:rPr>
                <w:rFonts w:ascii="Times New Roman" w:hAnsi="Times New Roman" w:cs="Times New Roman"/>
                <w:sz w:val="18"/>
                <w:szCs w:val="18"/>
                <w:lang w:val="ro-RO" w:eastAsia="ro-RO"/>
              </w:rPr>
              <w:t>)</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 </w:t>
            </w:r>
          </w:p>
        </w:tc>
      </w:tr>
      <w:tr>
        <w:tblPrEx>
          <w:tblCellMar>
            <w:top w:w="15" w:type="dxa"/>
            <w:left w:w="15" w:type="dxa"/>
            <w:bottom w:w="15" w:type="dxa"/>
            <w:right w:w="15" w:type="dxa"/>
          </w:tblCellMar>
        </w:tblPrEx>
        <w:trPr>
          <w:tblCellSpacing w:w="15" w:type="dxa"/>
        </w:trPr>
        <w:tc>
          <w:tcPr>
            <w:tcW w:w="15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6</w:t>
            </w:r>
          </w:p>
        </w:tc>
        <w:tc>
          <w:tcPr>
            <w:tcW w:w="0" w:type="auto"/>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Hotararea devine obligatorie</w:t>
            </w:r>
            <w:r>
              <w:rPr>
                <w:rFonts w:ascii="Times New Roman" w:hAnsi="Times New Roman" w:cs="Times New Roman"/>
                <w:sz w:val="18"/>
                <w:szCs w:val="18"/>
                <w:vertAlign w:val="superscript"/>
                <w:lang w:val="ro-RO" w:eastAsia="ro-RO"/>
              </w:rPr>
              <w:t>6</w:t>
            </w:r>
            <w:r>
              <w:rPr>
                <w:rFonts w:ascii="Times New Roman" w:hAnsi="Times New Roman" w:cs="Times New Roman"/>
                <w:sz w:val="18"/>
                <w:szCs w:val="18"/>
                <w:lang w:val="ro-RO" w:eastAsia="ro-RO"/>
              </w:rPr>
              <w:t>) sau produce efecte juridice</w:t>
            </w:r>
            <w:r>
              <w:rPr>
                <w:rFonts w:ascii="Times New Roman" w:hAnsi="Times New Roman" w:cs="Times New Roman"/>
                <w:sz w:val="18"/>
                <w:szCs w:val="18"/>
                <w:vertAlign w:val="superscript"/>
                <w:lang w:val="ro-RO" w:eastAsia="ro-RO"/>
              </w:rPr>
              <w:t>7</w:t>
            </w:r>
            <w:r>
              <w:rPr>
                <w:rFonts w:ascii="Times New Roman" w:hAnsi="Times New Roman" w:cs="Times New Roman"/>
                <w:sz w:val="18"/>
                <w:szCs w:val="18"/>
                <w:lang w:val="ro-RO" w:eastAsia="ro-RO"/>
              </w:rPr>
              <w:t>), dupa caz</w:t>
            </w:r>
          </w:p>
        </w:tc>
        <w:tc>
          <w:tcPr>
            <w:tcW w:w="7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w:t>
            </w:r>
          </w:p>
        </w:tc>
        <w:tc>
          <w:tcPr>
            <w:tcW w:w="1100" w:type="pct"/>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 </w:t>
            </w:r>
          </w:p>
        </w:tc>
      </w:tr>
      <w:tr>
        <w:tblPrEx>
          <w:tblCellMar>
            <w:top w:w="15" w:type="dxa"/>
            <w:left w:w="15" w:type="dxa"/>
            <w:bottom w:w="15" w:type="dxa"/>
            <w:right w:w="15" w:type="dxa"/>
          </w:tblCellMar>
        </w:tblPrEx>
        <w:trPr>
          <w:tblCellSpacing w:w="15" w:type="dxa"/>
        </w:trPr>
        <w:tc>
          <w:tcPr>
            <w:tcW w:w="0" w:type="auto"/>
            <w:gridSpan w:val="4"/>
            <w:tcBorders>
              <w:top w:val="outset" w:color="000000" w:sz="8" w:space="0"/>
              <w:left w:val="outset" w:color="000000" w:sz="8" w:space="0"/>
              <w:bottom w:val="outset" w:color="000000" w:sz="8" w:space="0"/>
              <w:right w:val="outset" w:color="000000" w:sz="8" w:space="0"/>
            </w:tcBorders>
            <w:shd w:val="clear" w:color="auto" w:fill="auto"/>
            <w:vAlign w:val="center"/>
          </w:tcPr>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lang w:val="ro-RO" w:eastAsia="ro-RO"/>
              </w:rPr>
              <w:t xml:space="preserve">Extrase din Ordonanta de urgenta a Guvernului </w:t>
            </w:r>
            <w:r>
              <w:fldChar w:fldCharType="begin"/>
            </w:r>
            <w:r>
              <w:instrText xml:space="preserve"> HYPERLINK "https://program-legislatie.ro/" \l "/view/00571803.19-20210203-SJ6Gw4I9dgd" </w:instrText>
            </w:r>
            <w:r>
              <w:fldChar w:fldCharType="separate"/>
            </w:r>
            <w:r>
              <w:rPr>
                <w:rFonts w:ascii="Times New Roman" w:hAnsi="Times New Roman" w:cs="Times New Roman"/>
                <w:color w:val="0000FF"/>
                <w:sz w:val="18"/>
                <w:szCs w:val="18"/>
                <w:u w:val="single"/>
                <w:lang w:val="ro-RO" w:eastAsia="ro-RO"/>
              </w:rPr>
              <w:t>nr. 57/2019</w:t>
            </w:r>
            <w:r>
              <w:rPr>
                <w:rFonts w:ascii="Times New Roman" w:hAnsi="Times New Roman" w:cs="Times New Roman"/>
                <w:color w:val="0000FF"/>
                <w:sz w:val="18"/>
                <w:szCs w:val="18"/>
                <w:u w:val="single"/>
                <w:lang w:val="ro-RO" w:eastAsia="ro-RO"/>
              </w:rPr>
              <w:fldChar w:fldCharType="end"/>
            </w:r>
            <w:r>
              <w:rPr>
                <w:rFonts w:ascii="Times New Roman" w:hAnsi="Times New Roman" w:cs="Times New Roman"/>
                <w:sz w:val="18"/>
                <w:szCs w:val="18"/>
                <w:lang w:val="ro-RO" w:eastAsia="ro-RO"/>
              </w:rPr>
              <w:t xml:space="preserve"> privind Codul administrativ, cu modificarile si completarile ulterioare: </w:t>
            </w:r>
          </w:p>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vertAlign w:val="superscript"/>
                <w:lang w:val="ro-RO" w:eastAsia="ro-RO"/>
              </w:rPr>
              <w:t>1</w:t>
            </w:r>
            <w:r>
              <w:rPr>
                <w:rFonts w:ascii="Times New Roman" w:hAnsi="Times New Roman" w:cs="Times New Roman"/>
                <w:sz w:val="18"/>
                <w:szCs w:val="18"/>
                <w:lang w:val="ro-RO" w:eastAsia="ro-RO"/>
              </w:rPr>
              <w:t>) Art. 139 alin. (1): „In exercitarea atributiilor ce ii revin, consiliul local adopta hotarari, cu majoritate absoluta sau simpla, dupa caz.</w:t>
            </w:r>
            <w:r>
              <w:rPr>
                <w:rFonts w:ascii="Times New Roman" w:hAnsi="Times New Roman" w:cs="Times New Roman"/>
                <w:sz w:val="18"/>
                <w:szCs w:val="18"/>
                <w:lang w:val="ro-RO" w:eastAsia="ro-RO"/>
              </w:rPr>
              <w:br w:type="textWrapping"/>
            </w:r>
            <w:r>
              <w:rPr>
                <w:rFonts w:ascii="Times New Roman" w:hAnsi="Times New Roman" w:cs="Times New Roman"/>
                <w:sz w:val="18"/>
                <w:szCs w:val="18"/>
                <w:lang w:val="ro-RO" w:eastAsia="ro-RO"/>
              </w:rPr>
              <w:t>(2) Prin exceptie de la prevederile alin. (1), hotararile privind dobandirea sau instrainarea dreptului de proprietate in cazul bunurilor imobile se adopta de consiliul local cu majoritatea calificata definita la art. 5 lit. dd), de doua treimi din numarul consilierilor locali in functie.“</w:t>
            </w:r>
            <w:r>
              <w:rPr>
                <w:rFonts w:ascii="Times New Roman" w:hAnsi="Times New Roman" w:cs="Times New Roman"/>
                <w:sz w:val="18"/>
                <w:szCs w:val="18"/>
                <w:lang w:val="ro-RO" w:eastAsia="ro-RO"/>
              </w:rPr>
              <w:br w:type="textWrapping"/>
            </w:r>
            <w:r>
              <w:rPr>
                <w:rFonts w:ascii="Times New Roman" w:hAnsi="Times New Roman" w:cs="Times New Roman"/>
                <w:sz w:val="18"/>
                <w:szCs w:val="18"/>
                <w:vertAlign w:val="superscript"/>
                <w:lang w:val="ro-RO" w:eastAsia="ro-RO"/>
              </w:rPr>
              <w:t>2</w:t>
            </w:r>
            <w:r>
              <w:rPr>
                <w:rFonts w:ascii="Times New Roman" w:hAnsi="Times New Roman" w:cs="Times New Roman"/>
                <w:sz w:val="18"/>
                <w:szCs w:val="18"/>
                <w:lang w:val="ro-RO" w:eastAsia="ro-RO"/>
              </w:rPr>
              <w:t>) Art. 197 alin. (2): „Hotararile consiliului local se comunica primarului.“</w:t>
            </w:r>
            <w:r>
              <w:rPr>
                <w:rFonts w:ascii="Times New Roman" w:hAnsi="Times New Roman" w:cs="Times New Roman"/>
                <w:sz w:val="18"/>
                <w:szCs w:val="18"/>
                <w:lang w:val="ro-RO" w:eastAsia="ro-RO"/>
              </w:rPr>
              <w:br w:type="textWrapping"/>
            </w:r>
            <w:r>
              <w:rPr>
                <w:rFonts w:ascii="Times New Roman" w:hAnsi="Times New Roman" w:cs="Times New Roman"/>
                <w:sz w:val="18"/>
                <w:szCs w:val="18"/>
                <w:vertAlign w:val="superscript"/>
                <w:lang w:val="ro-RO" w:eastAsia="ro-RO"/>
              </w:rPr>
              <w:t>3</w:t>
            </w:r>
            <w:r>
              <w:rPr>
                <w:rFonts w:ascii="Times New Roman" w:hAnsi="Times New Roman" w:cs="Times New Roman"/>
                <w:sz w:val="18"/>
                <w:szCs w:val="18"/>
                <w:lang w:val="ro-RO" w:eastAsia="ro-RO"/>
              </w:rPr>
              <w:t>) Art. 197 alin. (1), adaptat: Secretarul general al comunei comunica hotararile consiliului local al comunei prefectului in cel mult 10 zile lucratoare de la data adoptarii ...</w:t>
            </w:r>
            <w:r>
              <w:rPr>
                <w:rFonts w:ascii="Times New Roman" w:hAnsi="Times New Roman" w:cs="Times New Roman"/>
                <w:sz w:val="18"/>
                <w:szCs w:val="18"/>
                <w:lang w:val="ro-RO" w:eastAsia="ro-RO"/>
              </w:rPr>
              <w:br w:type="textWrapping"/>
            </w:r>
            <w:r>
              <w:rPr>
                <w:rFonts w:ascii="Times New Roman" w:hAnsi="Times New Roman" w:cs="Times New Roman"/>
                <w:sz w:val="18"/>
                <w:szCs w:val="18"/>
                <w:vertAlign w:val="superscript"/>
                <w:lang w:val="ro-RO" w:eastAsia="ro-RO"/>
              </w:rPr>
              <w:t>4</w:t>
            </w:r>
            <w:r>
              <w:rPr>
                <w:rFonts w:ascii="Times New Roman" w:hAnsi="Times New Roman" w:cs="Times New Roman"/>
                <w:sz w:val="18"/>
                <w:szCs w:val="18"/>
                <w:lang w:val="ro-RO" w:eastAsia="ro-RO"/>
              </w:rPr>
              <w:t>) Art. 197 alin. (4): „Hotararile … se aduc la cunostinta publica si se comunica, in conditiile legii, prin grija secretarului general al comunei.“</w:t>
            </w:r>
            <w:r>
              <w:rPr>
                <w:rFonts w:ascii="Times New Roman" w:hAnsi="Times New Roman" w:cs="Times New Roman"/>
                <w:sz w:val="18"/>
                <w:szCs w:val="18"/>
                <w:lang w:val="ro-RO" w:eastAsia="ro-RO"/>
              </w:rPr>
              <w:br w:type="textWrapping"/>
            </w:r>
            <w:r>
              <w:rPr>
                <w:rFonts w:ascii="Times New Roman" w:hAnsi="Times New Roman" w:cs="Times New Roman"/>
                <w:sz w:val="18"/>
                <w:szCs w:val="18"/>
                <w:vertAlign w:val="superscript"/>
                <w:lang w:val="ro-RO" w:eastAsia="ro-RO"/>
              </w:rPr>
              <w:t>5</w:t>
            </w:r>
            <w:r>
              <w:rPr>
                <w:rFonts w:ascii="Times New Roman" w:hAnsi="Times New Roman" w:cs="Times New Roman"/>
                <w:sz w:val="18"/>
                <w:szCs w:val="18"/>
                <w:lang w:val="ro-RO" w:eastAsia="ro-RO"/>
              </w:rPr>
              <w:t>) Art. 199 alin. (1): „Comunicarea hotararilor … cu caracter individual catre persoanele carora li se adreseaza se face in cel mult 5 zile de la data comunicarii oficiale catre prefect.“</w:t>
            </w:r>
            <w:r>
              <w:rPr>
                <w:rFonts w:ascii="Times New Roman" w:hAnsi="Times New Roman" w:cs="Times New Roman"/>
                <w:sz w:val="18"/>
                <w:szCs w:val="18"/>
                <w:lang w:val="ro-RO" w:eastAsia="ro-RO"/>
              </w:rPr>
              <w:br w:type="textWrapping"/>
            </w:r>
            <w:r>
              <w:rPr>
                <w:rFonts w:ascii="Times New Roman" w:hAnsi="Times New Roman" w:cs="Times New Roman"/>
                <w:sz w:val="18"/>
                <w:szCs w:val="18"/>
                <w:vertAlign w:val="superscript"/>
                <w:lang w:val="ro-RO" w:eastAsia="ro-RO"/>
              </w:rPr>
              <w:t>6</w:t>
            </w:r>
            <w:r>
              <w:rPr>
                <w:rFonts w:ascii="Times New Roman" w:hAnsi="Times New Roman" w:cs="Times New Roman"/>
                <w:sz w:val="18"/>
                <w:szCs w:val="18"/>
                <w:lang w:val="ro-RO" w:eastAsia="ro-RO"/>
              </w:rPr>
              <w:t>) Art. 198 alin. (1): „Hotararile … cu caracter normativ devin obligatorii de la data aducerii lor la cunostinta publica.“</w:t>
            </w:r>
            <w:r>
              <w:rPr>
                <w:rFonts w:ascii="Times New Roman" w:hAnsi="Times New Roman" w:cs="Times New Roman"/>
                <w:sz w:val="18"/>
                <w:szCs w:val="18"/>
                <w:lang w:val="ro-RO" w:eastAsia="ro-RO"/>
              </w:rPr>
              <w:br w:type="textWrapping"/>
            </w:r>
            <w:r>
              <w:rPr>
                <w:rFonts w:ascii="Times New Roman" w:hAnsi="Times New Roman" w:cs="Times New Roman"/>
                <w:sz w:val="18"/>
                <w:szCs w:val="18"/>
                <w:vertAlign w:val="superscript"/>
                <w:lang w:val="ro-RO" w:eastAsia="ro-RO"/>
              </w:rPr>
              <w:t>7</w:t>
            </w:r>
            <w:r>
              <w:rPr>
                <w:rFonts w:ascii="Times New Roman" w:hAnsi="Times New Roman" w:cs="Times New Roman"/>
                <w:sz w:val="18"/>
                <w:szCs w:val="18"/>
                <w:lang w:val="ro-RO" w:eastAsia="ro-RO"/>
              </w:rPr>
              <w:t>) Art. 199 alin. (2): „Hotararile … cu caracter individual produc efecte juridice de la data comunicarii catre persoanele carora li se adreseaza.“</w:t>
            </w:r>
          </w:p>
        </w:tc>
      </w:tr>
    </w:tbl>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vertAlign w:val="superscript"/>
          <w:lang w:val="ro-RO" w:eastAsia="ro-RO"/>
        </w:rPr>
        <w:t> _____________</w:t>
      </w:r>
    </w:p>
    <w:p>
      <w:pPr>
        <w:spacing w:after="0" w:line="240" w:lineRule="auto"/>
        <w:rPr>
          <w:rFonts w:ascii="Times New Roman" w:hAnsi="Times New Roman" w:cs="Times New Roman"/>
          <w:sz w:val="18"/>
          <w:szCs w:val="18"/>
          <w:lang w:val="ro-RO" w:eastAsia="ro-RO"/>
        </w:rPr>
      </w:pPr>
      <w:r>
        <w:rPr>
          <w:rFonts w:ascii="Times New Roman" w:hAnsi="Times New Roman" w:cs="Times New Roman"/>
          <w:sz w:val="18"/>
          <w:szCs w:val="18"/>
          <w:vertAlign w:val="superscript"/>
          <w:lang w:val="ro-RO" w:eastAsia="ro-RO"/>
        </w:rPr>
        <w:t>   1</w:t>
      </w:r>
      <w:r>
        <w:rPr>
          <w:rFonts w:ascii="Times New Roman" w:hAnsi="Times New Roman" w:cs="Times New Roman"/>
          <w:sz w:val="18"/>
          <w:szCs w:val="18"/>
          <w:lang w:val="ro-RO" w:eastAsia="ro-RO"/>
        </w:rPr>
        <w:t xml:space="preserve"> Se completeaza cu numarul si anul hotararii consiliului local.</w:t>
      </w:r>
      <w:r>
        <w:rPr>
          <w:rFonts w:ascii="Times New Roman" w:hAnsi="Times New Roman" w:cs="Times New Roman"/>
          <w:sz w:val="18"/>
          <w:szCs w:val="18"/>
          <w:lang w:val="ro-RO" w:eastAsia="ro-RO"/>
        </w:rPr>
        <w:br w:type="textWrapping"/>
      </w:r>
      <w:r>
        <w:rPr>
          <w:rFonts w:ascii="Times New Roman" w:hAnsi="Times New Roman" w:cs="Times New Roman"/>
          <w:sz w:val="18"/>
          <w:szCs w:val="18"/>
          <w:vertAlign w:val="superscript"/>
          <w:lang w:val="ro-RO" w:eastAsia="ro-RO"/>
        </w:rPr>
        <w:t>   2</w:t>
      </w:r>
      <w:r>
        <w:rPr>
          <w:rFonts w:ascii="Times New Roman" w:hAnsi="Times New Roman" w:cs="Times New Roman"/>
          <w:sz w:val="18"/>
          <w:szCs w:val="18"/>
          <w:lang w:val="ro-RO" w:eastAsia="ro-RO"/>
        </w:rPr>
        <w:t xml:space="preserve"> Se bifeaza tipul de majoritate cu care s-a adoptat hotararea consiliului local.</w:t>
      </w:r>
    </w:p>
    <w:p>
      <w:pPr>
        <w:pStyle w:val="85"/>
        <w:spacing w:before="0" w:beforeAutospacing="0" w:after="0" w:afterAutospacing="0"/>
        <w:jc w:val="both"/>
        <w:rPr>
          <w:color w:val="000000"/>
          <w:sz w:val="28"/>
          <w:szCs w:val="28"/>
        </w:rPr>
      </w:pPr>
    </w:p>
    <w:p>
      <w:pPr>
        <w:spacing w:after="0" w:line="240" w:lineRule="auto"/>
        <w:rPr>
          <w:rFonts w:ascii="Times New Roman" w:hAnsi="Times New Roman" w:cs="Times New Roman" w:eastAsiaTheme="minorHAnsi"/>
          <w:sz w:val="28"/>
          <w:szCs w:val="28"/>
          <w:lang w:val="pt-BR"/>
        </w:rPr>
      </w:pPr>
      <w:r>
        <w:rPr>
          <w:rFonts w:ascii="Times New Roman" w:hAnsi="Times New Roman" w:cs="Times New Roman" w:eastAsiaTheme="minorHAnsi"/>
          <w:b/>
          <w:sz w:val="28"/>
          <w:szCs w:val="28"/>
          <w:lang w:val="pt-BR"/>
        </w:rPr>
        <w:t xml:space="preserve">  </w:t>
      </w:r>
    </w:p>
    <w:p>
      <w:pPr>
        <w:spacing w:after="0" w:line="240" w:lineRule="auto"/>
        <w:rPr>
          <w:rFonts w:ascii="Times New Roman" w:hAnsi="Times New Roman" w:cs="Times New Roman"/>
          <w:sz w:val="24"/>
          <w:szCs w:val="24"/>
          <w:lang w:val="ro-RO" w:eastAsia="ro-RO"/>
        </w:rPr>
      </w:pPr>
    </w:p>
    <w:p>
      <w:pPr>
        <w:spacing w:after="0" w:line="240" w:lineRule="auto"/>
        <w:jc w:val="both"/>
        <w:rPr>
          <w:rFonts w:ascii="Times New Roman" w:hAnsi="Times New Roman" w:cs="Times New Roman"/>
          <w:sz w:val="28"/>
          <w:szCs w:val="28"/>
          <w:lang w:val="pt-BR" w:eastAsia="ro-RO"/>
        </w:rPr>
      </w:pPr>
    </w:p>
    <w:p>
      <w:pPr>
        <w:spacing w:after="0" w:line="240" w:lineRule="auto"/>
        <w:rPr>
          <w:rFonts w:ascii="Times New Roman" w:hAnsi="Times New Roman" w:cs="Times New Roman"/>
          <w:b/>
          <w:sz w:val="28"/>
          <w:szCs w:val="28"/>
          <w:lang w:val="fr-FR" w:eastAsia="en-GB"/>
        </w:rPr>
      </w:pPr>
    </w:p>
    <w:p>
      <w:pPr>
        <w:spacing w:after="0" w:line="240" w:lineRule="auto"/>
        <w:rPr>
          <w:rFonts w:ascii="Times New Roman" w:hAnsi="Times New Roman" w:cs="Times New Roman"/>
          <w:b/>
          <w:sz w:val="28"/>
          <w:szCs w:val="28"/>
          <w:lang w:val="fr-FR" w:eastAsia="en-GB"/>
        </w:rPr>
      </w:pPr>
    </w:p>
    <w:p>
      <w:pPr>
        <w:spacing w:after="0"/>
      </w:pPr>
    </w:p>
    <w:p>
      <w:pPr>
        <w:spacing w:after="0"/>
      </w:pPr>
    </w:p>
    <w:p>
      <w:pPr>
        <w:spacing w:after="0"/>
      </w:pPr>
    </w:p>
    <w:p>
      <w:pPr>
        <w:spacing w:after="0"/>
      </w:pPr>
    </w:p>
    <w:p/>
    <w:p/>
    <w:sectPr>
      <w:pgSz w:w="11906" w:h="16838"/>
      <w:pgMar w:top="1134" w:right="1440" w:bottom="1134" w:left="144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9461E"/>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79D56343"/>
    <w:rsid w:val="7D894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qFormat="1"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qFormat="1"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qFormat="1" w:unhideWhenUsed="0" w:uiPriority="68" w:semiHidden="0" w:name="Medium Grid 2 Accent 4"/>
    <w:lsdException w:unhideWhenUsed="0" w:uiPriority="69" w:semiHidden="0" w:name="Medium Grid 3 Accent 4"/>
    <w:lsdException w:qFormat="1" w:unhideWhenUsed="0" w:uiPriority="70" w:semiHidden="0" w:name="Dark List Accent 4"/>
    <w:lsdException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Calibri"/>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qFormat/>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No Spacing"/>
    <w:basedOn w:val="1"/>
    <w:qFormat/>
    <w:uiPriority w:val="1"/>
    <w:pPr>
      <w:spacing w:after="0" w:line="240" w:lineRule="auto"/>
    </w:pPr>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http://dli.ro/wp-content/uploads/2011/08/ue.jpg" TargetMode="Externa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2021-09-06T09:24:00Z</dcterms:created>
  <dc:creator>Liv</dc:creator>
  <cp:lastModifiedBy>Liv</cp:lastModifiedBy>
  <dcterms:modified xsi:type="dcterms:W3CDTF">2021-09-06T09:24:40Z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88CC85DF79A14985BEE3CE321C51DC9B</vt:lpwstr>
  </property>
</Properties>
</file>