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900"/>
        <w:rPr>
          <w:rFonts w:ascii="Times New Roman" w:hAnsi="Times New Roman" w:eastAsia="Times New Roman" w:cs="Times New Roman"/>
          <w:b/>
          <w:i/>
          <w:sz w:val="28"/>
          <w:szCs w:val="28"/>
          <w:lang w:val="pt-BR"/>
        </w:rPr>
      </w:pPr>
      <w:r>
        <w:rPr>
          <w:rFonts w:ascii="Times New Roman" w:hAnsi="Times New Roman" w:eastAsia="Times New Roman" w:cs="Times New Roman"/>
          <w:b/>
          <w:i/>
          <w:sz w:val="28"/>
          <w:szCs w:val="28"/>
        </w:rPr>
        <w:drawing>
          <wp:anchor distT="0" distB="0" distL="114300" distR="114300" simplePos="0" relativeHeight="251662336" behindDoc="0" locked="0" layoutInCell="1" allowOverlap="1">
            <wp:simplePos x="0" y="0"/>
            <wp:positionH relativeFrom="column">
              <wp:posOffset>72390</wp:posOffset>
            </wp:positionH>
            <wp:positionV relativeFrom="paragraph">
              <wp:posOffset>-24130</wp:posOffset>
            </wp:positionV>
            <wp:extent cx="815975" cy="1143000"/>
            <wp:effectExtent l="0" t="0" r="3175" b="0"/>
            <wp:wrapNone/>
            <wp:docPr id="1" name="Picture 1"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5975" cy="1143000"/>
                    </a:xfrm>
                    <a:prstGeom prst="rect">
                      <a:avLst/>
                    </a:prstGeom>
                    <a:noFill/>
                    <a:ln>
                      <a:noFill/>
                    </a:ln>
                  </pic:spPr>
                </pic:pic>
              </a:graphicData>
            </a:graphic>
          </wp:anchor>
        </w:drawing>
      </w:r>
      <w:r>
        <w:rPr>
          <w:rFonts w:ascii="Times New Roman" w:hAnsi="Times New Roman" w:eastAsia="Times New Roman" w:cs="Times New Roman"/>
          <w:sz w:val="28"/>
          <w:szCs w:val="28"/>
          <w:lang w:val="fr-FR" w:eastAsia="ro-RO"/>
        </w:rPr>
        <w:t xml:space="preserve">                                                      </w:t>
      </w:r>
      <w:r>
        <w:rPr>
          <w:rFonts w:ascii="Times New Roman" w:hAnsi="Times New Roman" w:eastAsia="Times New Roman" w:cs="Times New Roman"/>
          <w:b/>
          <w:i/>
          <w:sz w:val="28"/>
          <w:szCs w:val="28"/>
          <w:lang w:val="pt-BR"/>
        </w:rPr>
        <w:t xml:space="preserve">- </w:t>
      </w:r>
      <w:r>
        <w:rPr>
          <w:rFonts w:ascii="Times New Roman" w:hAnsi="Times New Roman" w:eastAsia="Times New Roman" w:cs="Times New Roman"/>
          <w:b/>
          <w:sz w:val="28"/>
          <w:szCs w:val="28"/>
          <w:lang w:val="pt-BR"/>
        </w:rPr>
        <w:t>CONSILIUL  LOCAL</w:t>
      </w:r>
      <w:r>
        <w:rPr>
          <w:rFonts w:ascii="Times New Roman" w:hAnsi="Times New Roman" w:eastAsia="Times New Roman" w:cs="Times New Roman"/>
          <w:b/>
          <w:i/>
          <w:sz w:val="28"/>
          <w:szCs w:val="28"/>
          <w:lang w:val="pt-BR"/>
        </w:rPr>
        <w:t xml:space="preserve"> -</w:t>
      </w:r>
    </w:p>
    <w:p>
      <w:pPr>
        <w:spacing w:after="0" w:line="240" w:lineRule="auto"/>
        <w:ind w:right="-900"/>
        <w:jc w:val="center"/>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rPr>
        <w:drawing>
          <wp:anchor distT="0" distB="0" distL="114300" distR="114300" simplePos="0" relativeHeight="251661312" behindDoc="1" locked="0" layoutInCell="1" allowOverlap="1">
            <wp:simplePos x="0" y="0"/>
            <wp:positionH relativeFrom="column">
              <wp:posOffset>5250180</wp:posOffset>
            </wp:positionH>
            <wp:positionV relativeFrom="paragraph">
              <wp:posOffset>29845</wp:posOffset>
            </wp:positionV>
            <wp:extent cx="1045210" cy="795020"/>
            <wp:effectExtent l="0" t="0" r="5080" b="2540"/>
            <wp:wrapNone/>
            <wp:docPr id="2" name="Picture 2" descr="http://dli.ro/wp-content/uploads/2011/08/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dli.ro/wp-content/uploads/2011/08/u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rot="5400000">
                      <a:off x="0" y="0"/>
                      <a:ext cx="1045210" cy="795020"/>
                    </a:xfrm>
                    <a:prstGeom prst="rect">
                      <a:avLst/>
                    </a:prstGeom>
                    <a:noFill/>
                  </pic:spPr>
                </pic:pic>
              </a:graphicData>
            </a:graphic>
          </wp:anchor>
        </w:drawing>
      </w:r>
      <w:r>
        <w:rPr>
          <w:rFonts w:ascii="Times New Roman" w:hAnsi="Times New Roman" w:eastAsia="Times New Roman" w:cs="Times New Roman"/>
          <w:b/>
          <w:i/>
          <w:sz w:val="28"/>
          <w:szCs w:val="28"/>
          <w:lang w:val="pt-BR"/>
        </w:rPr>
        <w:t>Comuna Grădiştea, Judeţul Vîlcea</w:t>
      </w:r>
    </w:p>
    <w:p>
      <w:pPr>
        <w:spacing w:after="0" w:line="240" w:lineRule="auto"/>
        <w:ind w:right="-900"/>
        <w:jc w:val="center"/>
        <w:rPr>
          <w:rFonts w:ascii="Times New Roman" w:hAnsi="Times New Roman" w:eastAsia="Times New Roman" w:cs="Times New Roman"/>
          <w:b/>
          <w:i/>
          <w:sz w:val="28"/>
          <w:szCs w:val="28"/>
          <w:lang w:val="fr-FR"/>
        </w:rPr>
      </w:pPr>
      <w:r>
        <w:rPr>
          <w:rFonts w:ascii="Times New Roman" w:hAnsi="Times New Roman" w:eastAsia="Times New Roman" w:cs="Times New Roman"/>
          <w:b/>
          <w:i/>
          <w:sz w:val="28"/>
          <w:szCs w:val="28"/>
          <w:lang w:val="fr-FR"/>
        </w:rPr>
        <w:t>Tel:0250/867072 ; Tel/ Fax : 0250/867009</w:t>
      </w:r>
    </w:p>
    <w:p>
      <w:pPr>
        <w:spacing w:after="0" w:line="240" w:lineRule="auto"/>
        <w:ind w:right="89"/>
        <w:jc w:val="center"/>
        <w:rPr>
          <w:rFonts w:ascii="Times New Roman" w:hAnsi="Times New Roman" w:eastAsia="Times New Roman" w:cs="Times New Roman"/>
          <w:b/>
          <w:i/>
          <w:color w:val="000000"/>
          <w:sz w:val="28"/>
          <w:szCs w:val="28"/>
          <w:lang w:val="fr-FR" w:eastAsia="ro-RO"/>
        </w:rPr>
      </w:pPr>
      <w:r>
        <w:rPr>
          <w:rFonts w:ascii="Times New Roman" w:hAnsi="Times New Roman" w:eastAsia="Times New Roman" w:cs="Times New Roman"/>
          <w:b/>
          <w:i/>
          <w:sz w:val="28"/>
          <w:szCs w:val="28"/>
          <w:lang w:val="fr-FR" w:eastAsia="ro-RO"/>
        </w:rPr>
        <w:t xml:space="preserve">             e-mail: </w:t>
      </w:r>
      <w:r>
        <w:rPr>
          <w:rFonts w:ascii="Times New Roman" w:hAnsi="Times New Roman" w:eastAsia="Times New Roman" w:cs="Times New Roman"/>
          <w:b/>
          <w:i/>
          <w:color w:val="000000"/>
          <w:sz w:val="28"/>
          <w:szCs w:val="28"/>
          <w:lang w:val="fr-FR" w:eastAsia="ro-RO"/>
        </w:rPr>
        <w:t>gradistea@vl.e-adm.ro</w:t>
      </w:r>
    </w:p>
    <w:p>
      <w:pPr>
        <w:spacing w:after="0" w:line="240" w:lineRule="auto"/>
        <w:ind w:right="-900"/>
        <w:jc w:val="center"/>
        <w:rPr>
          <w:rFonts w:ascii="Times New Roman" w:hAnsi="Times New Roman" w:eastAsia="Times New Roman" w:cs="Times New Roman"/>
          <w:b/>
          <w:sz w:val="28"/>
          <w:szCs w:val="28"/>
          <w:lang w:val="fr-FR"/>
        </w:rPr>
      </w:pPr>
      <w:r>
        <w:fldChar w:fldCharType="begin"/>
      </w:r>
      <w:r>
        <w:instrText xml:space="preserve"> HYPERLINK "http://www.primariagradisteavalcea.ro" </w:instrText>
      </w:r>
      <w:r>
        <w:fldChar w:fldCharType="separate"/>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t>www.primariagradisteavalcea.ro</w:t>
      </w:r>
      <w:r>
        <w:rPr>
          <w:rFonts w:ascii="Times New Roman" w:hAnsi="Times New Roman" w:eastAsia="Times New Roman" w:cs="Times New Roman"/>
          <w:b/>
          <w:color w:val="0563C1" w:themeColor="hyperlink"/>
          <w:sz w:val="28"/>
          <w:szCs w:val="28"/>
          <w:u w:val="single"/>
          <w:lang w:val="fr-FR"/>
          <w14:textFill>
            <w14:solidFill>
              <w14:schemeClr w14:val="hlink"/>
            </w14:solidFill>
          </w14:textFill>
        </w:rPr>
        <w:fldChar w:fldCharType="end"/>
      </w:r>
      <w:r>
        <w:rPr>
          <w:rFonts w:ascii="Times New Roman" w:hAnsi="Times New Roman" w:eastAsia="Times New Roman" w:cs="Times New Roman"/>
          <w:sz w:val="28"/>
          <w:szCs w:val="28"/>
        </w:rPr>
        <w:drawing>
          <wp:anchor distT="0" distB="0" distL="114300" distR="114300" simplePos="0" relativeHeight="251659264"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r>
        <w:rPr>
          <w:rFonts w:ascii="Times New Roman" w:hAnsi="Times New Roman" w:eastAsia="Times New Roman" w:cs="Times New Roman"/>
          <w:sz w:val="28"/>
          <w:szCs w:val="28"/>
        </w:rPr>
        <w:drawing>
          <wp:anchor distT="0" distB="0" distL="114300" distR="114300" simplePos="0" relativeHeight="251660288" behindDoc="0" locked="0" layoutInCell="1" allowOverlap="1">
            <wp:simplePos x="0" y="0"/>
            <wp:positionH relativeFrom="column">
              <wp:posOffset>7200900</wp:posOffset>
            </wp:positionH>
            <wp:positionV relativeFrom="paragraph">
              <wp:posOffset>6350</wp:posOffset>
            </wp:positionV>
            <wp:extent cx="1511300" cy="116205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p>
    <w:p>
      <w:pPr>
        <w:jc w:val="both"/>
        <w:rPr>
          <w:rFonts w:ascii="Times New Roman" w:hAnsi="Times New Roman" w:cs="Times New Roman"/>
          <w:sz w:val="28"/>
          <w:szCs w:val="28"/>
        </w:rPr>
      </w:pPr>
      <w:r>
        <w:rPr>
          <w:rFonts w:ascii="Times New Roman" w:hAnsi="Times New Roman" w:eastAsia="Times New Roman" w:cs="Times New Roman"/>
          <w:b/>
          <w:color w:val="000000"/>
          <w:sz w:val="28"/>
          <w:szCs w:val="28"/>
        </w:rPr>
        <w:pict>
          <v:shape id="_x0000_i1025" o:spt="75" type="#_x0000_t75" style="height:31pt;width:497pt;" filled="f" o:preferrelative="t" stroked="f" coordsize="21600,21600" o:hr="t" o:hrpct="0" o:hralign="center">
            <v:path/>
            <v:fill on="f" focussize="0,0"/>
            <v:stroke on="f" joinstyle="miter"/>
            <v:imagedata r:id="rId11" o:title="BD14845_"/>
            <o:lock v:ext="edit" aspectratio="t"/>
            <w10:wrap type="none"/>
            <w10:anchorlock/>
          </v:shape>
        </w:pict>
      </w:r>
    </w:p>
    <w:p>
      <w:pPr>
        <w:spacing w:after="0" w:line="240" w:lineRule="auto"/>
        <w:jc w:val="center"/>
        <w:rPr>
          <w:rFonts w:ascii="Times New Roman" w:hAnsi="Times New Roman" w:eastAsia="Times New Roman" w:cs="Times New Roman"/>
          <w:b/>
          <w:sz w:val="28"/>
          <w:szCs w:val="28"/>
          <w:lang w:val="ro-RO" w:eastAsia="ro-RO"/>
        </w:rPr>
      </w:pPr>
      <w:r>
        <w:rPr>
          <w:rFonts w:ascii="Times New Roman" w:hAnsi="Times New Roman" w:eastAsia="Times New Roman" w:cs="Times New Roman"/>
          <w:b/>
          <w:sz w:val="28"/>
          <w:szCs w:val="28"/>
          <w:lang w:val="pt-BR" w:eastAsia="ro-RO"/>
        </w:rPr>
        <w:t>P R O I E C T   D E   H O T Ă R Â R E  NR. 11</w:t>
      </w:r>
    </w:p>
    <w:p>
      <w:pPr>
        <w:jc w:val="center"/>
        <w:rPr>
          <w:rFonts w:ascii="Times New Roman" w:hAnsi="Times New Roman" w:cs="Times New Roman"/>
          <w:sz w:val="28"/>
          <w:szCs w:val="28"/>
        </w:rPr>
      </w:pPr>
      <w:r>
        <w:rPr>
          <w:rFonts w:ascii="Times New Roman" w:hAnsi="Times New Roman" w:cs="Times New Roman"/>
          <w:sz w:val="28"/>
          <w:szCs w:val="28"/>
        </w:rPr>
        <w:t>PRIVIND: actualizarea Regulamentului de organizare şi funcţionare al Consiliului Local al comunei Grădiștea, judeţul Vâlcea</w:t>
      </w:r>
    </w:p>
    <w:p>
      <w:pPr>
        <w:jc w:val="center"/>
        <w:rPr>
          <w:rFonts w:ascii="Times New Roman" w:hAnsi="Times New Roman" w:cs="Times New Roman"/>
          <w:sz w:val="28"/>
          <w:szCs w:val="28"/>
        </w:rPr>
      </w:pPr>
    </w:p>
    <w:p>
      <w:pPr>
        <w:pStyle w:val="249"/>
        <w:jc w:val="both"/>
        <w:rPr>
          <w:rFonts w:ascii="Times New Roman" w:hAnsi="Times New Roman" w:cs="Times New Roman"/>
          <w:sz w:val="28"/>
          <w:szCs w:val="28"/>
        </w:rPr>
      </w:pPr>
      <w:r>
        <w:t xml:space="preserve">            </w:t>
      </w:r>
      <w:r>
        <w:rPr>
          <w:rFonts w:ascii="Times New Roman" w:hAnsi="Times New Roman" w:cs="Times New Roman"/>
          <w:sz w:val="28"/>
          <w:szCs w:val="28"/>
        </w:rPr>
        <w:t>Consiliul Local al comunei Grădiștea, judetul Vâlcea, întrunit în şedința ordinară din data de 26.02.2021, la care participă un număr de ___consilieri din totalul de 11 consilieri în funcţie;</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Văzând că potrivit hotărârii consiliului local cu nr. 03 din 28.01.2021, a fost ales preşedinte de şedintă domnul Ciobotea-Vasile Bogdan;    </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Luând în discuție Proiectul de hotărâre, referatul de aprobare al Primarului comunei Gradistea, nr. 573/26.01.2021 și  raportul  secretarului general al UAT Grădiștea, nr. 574/26.01.2021 prin care propune actualizarea Regulamentului de organizare și funcționare a Consiliului Local al comunei Grădiștea, adoptat prin HCL nr. 11/31.03.2020, în scopul adaptării acestuia cu dispozițiile Odinului nr. 25 din 14 ianuarie 2021 pentru aprobarea modelului orientativ al statutului unității administrativ-teritoriale, precum și a modelului orientativ al regulamentului de organizare și funcționare a consiliului local.</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Având în vedere rapoartele de avizare ale comisiilor de specialitate din cadrul Consiliului Local Grădiștea, prin care se propune admiterea proiectului de hotărâre;</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Văzând raportul de avizare a legalităţii proiectului de hotărâre, întocmit de secretarul general al comunei Grădiștea, nr. 574/26.01.2021;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Respectând procedura Legii nr.52/2002 privind transparenţa decizională în administrația publică, în baza procesului-verbal de afișare nr. 575/26.01.2021;</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În  conformitate cu prevederile :</w:t>
      </w:r>
    </w:p>
    <w:p>
      <w:pPr>
        <w:pStyle w:val="249"/>
        <w:jc w:val="both"/>
        <w:rPr>
          <w:rFonts w:ascii="Times New Roman" w:hAnsi="Times New Roman" w:cs="Times New Roman"/>
          <w:sz w:val="28"/>
          <w:szCs w:val="28"/>
        </w:rPr>
      </w:pPr>
      <w:r>
        <w:rPr>
          <w:rFonts w:ascii="Times New Roman" w:hAnsi="Times New Roman" w:cs="Times New Roman"/>
          <w:sz w:val="28"/>
          <w:szCs w:val="28"/>
        </w:rPr>
        <w:t>-art.106, art.123 – 129, art.131-141, art.201 – 204, art.206-208, art.211-212, art.216-241, art.632 din OUG nr.57/2019 privind Codul administrativ, cu modificările ulterioare;</w:t>
      </w:r>
    </w:p>
    <w:p>
      <w:pPr>
        <w:pStyle w:val="249"/>
        <w:jc w:val="both"/>
        <w:rPr>
          <w:rFonts w:ascii="Times New Roman" w:hAnsi="Times New Roman" w:cs="Times New Roman"/>
          <w:sz w:val="28"/>
          <w:szCs w:val="28"/>
        </w:rPr>
      </w:pPr>
      <w:r>
        <w:rPr>
          <w:rFonts w:ascii="Times New Roman" w:hAnsi="Times New Roman" w:cs="Times New Roman"/>
          <w:sz w:val="28"/>
          <w:szCs w:val="28"/>
        </w:rPr>
        <w:t>-cartea I titlul IV din Legea nr. 161/2003 privind unele masuri pentru asigurarea transparentei in exercitarea demnitatilor publice, a functiilor publice si in mediul de afaceri, prevenirea si sanctionarea coruptiei cu modificarile si completarile ulterioare;</w:t>
      </w:r>
    </w:p>
    <w:p>
      <w:pPr>
        <w:pStyle w:val="249"/>
        <w:jc w:val="both"/>
        <w:rPr>
          <w:rFonts w:ascii="Times New Roman" w:hAnsi="Times New Roman" w:cs="Times New Roman"/>
          <w:sz w:val="28"/>
          <w:szCs w:val="28"/>
        </w:rPr>
      </w:pPr>
      <w:r>
        <w:rPr>
          <w:rFonts w:ascii="Times New Roman" w:hAnsi="Times New Roman" w:cs="Times New Roman"/>
          <w:sz w:val="28"/>
          <w:szCs w:val="28"/>
        </w:rPr>
        <w:t>-Legea nr.176/2010 privind integritatea in exercitarea functiilor si demnitatilor publice, pentru modificarea si completarea Legii nr. 144/2007 privind infiintarea, organizarea si functionarea Agentiei Nationale de Integritate, precum si pentru modificarea si completarea altor acte normative, cu modificarile si completarile ulterioare;</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-art.129 alin.(2) lit.a) și alin.(3) lit.a ) din OUG nr.57/2019 privind </w:t>
      </w:r>
    </w:p>
    <w:p>
      <w:pPr>
        <w:pStyle w:val="249"/>
        <w:jc w:val="both"/>
        <w:rPr>
          <w:rFonts w:ascii="Times New Roman" w:hAnsi="Times New Roman" w:cs="Times New Roman"/>
          <w:sz w:val="28"/>
          <w:szCs w:val="28"/>
        </w:rPr>
      </w:pPr>
      <w:r>
        <w:rPr>
          <w:rFonts w:ascii="Times New Roman" w:hAnsi="Times New Roman" w:cs="Times New Roman"/>
          <w:sz w:val="28"/>
          <w:szCs w:val="28"/>
        </w:rPr>
        <w:t>Codul administrativ, cu modificările ulterioare;</w:t>
      </w:r>
    </w:p>
    <w:p>
      <w:pPr>
        <w:pStyle w:val="249"/>
        <w:jc w:val="both"/>
        <w:rPr>
          <w:rFonts w:ascii="Times New Roman" w:hAnsi="Times New Roman" w:cs="Times New Roman"/>
          <w:sz w:val="28"/>
          <w:szCs w:val="28"/>
        </w:rPr>
      </w:pPr>
      <w:r>
        <w:rPr>
          <w:rFonts w:ascii="Times New Roman" w:hAnsi="Times New Roman" w:cs="Times New Roman"/>
          <w:sz w:val="28"/>
          <w:szCs w:val="28"/>
        </w:rPr>
        <w:t>-anexa II la Odinul nr. 25 din 14 ianuarie 2021 al Ministerului dezvoltării, lucrărilor publice şi administraţiei pentru aprobarea modelului orientativ al statutului unității administrativ-teritoriale, precum și a modelului orientativ al regulamentului de organizare și funcționare a consiliului local.</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În temeiul art. 139 alin. 1 şi art. 196 alin. 1 lit. a  din O.U.G. nr. 57/2019 privind Codul administrativ, Consiliul Local al Comunei Gradistea, cu un număr de ___voturi   “pentru”, cu un număr de ___voturi   “împotrivă”, cu un număr de____ voturi   “abțineri”,  adoptă următoarea:   </w:t>
      </w:r>
    </w:p>
    <w:p>
      <w:pPr>
        <w:pStyle w:val="249"/>
        <w:jc w:val="both"/>
        <w:rPr>
          <w:rFonts w:ascii="Times New Roman" w:hAnsi="Times New Roman" w:cs="Times New Roman"/>
          <w:sz w:val="28"/>
          <w:szCs w:val="28"/>
        </w:rPr>
      </w:pPr>
    </w:p>
    <w:p>
      <w:pPr>
        <w:pStyle w:val="249"/>
        <w:jc w:val="center"/>
        <w:rPr>
          <w:rFonts w:ascii="Times New Roman" w:hAnsi="Times New Roman" w:cs="Times New Roman"/>
          <w:b/>
          <w:sz w:val="28"/>
          <w:szCs w:val="28"/>
        </w:rPr>
      </w:pPr>
      <w:r>
        <w:rPr>
          <w:rFonts w:ascii="Times New Roman" w:hAnsi="Times New Roman" w:cs="Times New Roman"/>
          <w:b/>
          <w:sz w:val="28"/>
          <w:szCs w:val="28"/>
        </w:rPr>
        <w:t>H O T Ă R Â R E</w:t>
      </w:r>
    </w:p>
    <w:p>
      <w:pPr>
        <w:pStyle w:val="249"/>
        <w:jc w:val="both"/>
        <w:rPr>
          <w:rFonts w:ascii="Times New Roman" w:hAnsi="Times New Roman" w:cs="Times New Roman"/>
          <w:sz w:val="28"/>
          <w:szCs w:val="28"/>
        </w:rPr>
      </w:pP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Art.1.</w:t>
      </w:r>
      <w:r>
        <w:rPr>
          <w:rFonts w:ascii="Times New Roman" w:hAnsi="Times New Roman" w:cs="Times New Roman"/>
          <w:sz w:val="28"/>
          <w:szCs w:val="28"/>
        </w:rPr>
        <w:t xml:space="preserve"> Se aprobă actualizarea Regulamentul de organizare și funcționare al Consiliului Local al comunei Grădiștea adoptat prin HCL.11/31.03.2020, în forma prezentată în anexa care face parte integrantă din prezenta hotărâre. </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Art.2.</w:t>
      </w:r>
      <w:r>
        <w:rPr>
          <w:rFonts w:ascii="Times New Roman" w:hAnsi="Times New Roman" w:cs="Times New Roman"/>
          <w:sz w:val="28"/>
          <w:szCs w:val="28"/>
        </w:rPr>
        <w:t xml:space="preserve"> Prezentul Regulament de organizare și funcționare al Consiliului Local al comunei Grădiștea, aprobat conform art.1, întră în vigoare la data adoptării prezentei hotărâri.</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Art.3</w:t>
      </w:r>
      <w:r>
        <w:rPr>
          <w:rFonts w:ascii="Times New Roman" w:hAnsi="Times New Roman" w:cs="Times New Roman"/>
          <w:sz w:val="28"/>
          <w:szCs w:val="28"/>
        </w:rPr>
        <w:t xml:space="preserve">. La data prezentei hotărâri, încetează aplicabilitatea  Hotărârii Consiliului Local al comunei Grădiștea nr. 11/31.03.2020 privind revizuirea Regulamentului de organizare și functionare al Consiliului Local comunei Grădiștea. </w:t>
      </w:r>
    </w:p>
    <w:p>
      <w:pPr>
        <w:pStyle w:val="24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Art.4</w:t>
      </w:r>
      <w:r>
        <w:rPr>
          <w:rFonts w:ascii="Times New Roman" w:hAnsi="Times New Roman" w:cs="Times New Roman"/>
          <w:sz w:val="28"/>
          <w:szCs w:val="28"/>
        </w:rPr>
        <w:t>.Secretarul general al comunei Grădiștea va asigura comunicarea prezentei hotărâri Instituţiei Prefectului – judeţul Vâlcea în vederea exercitării controlului de legalitate, primarului comunei Grădiștea, membrilor Consiliului Local şi aducerea la cunoştinţă publică prin afişare la sediul Consiliului Local și pe pagina de internet www.primăriagradistea.ro.</w:t>
      </w:r>
    </w:p>
    <w:p>
      <w:pPr>
        <w:pStyle w:val="249"/>
        <w:jc w:val="both"/>
        <w:rPr>
          <w:rFonts w:ascii="Times New Roman" w:hAnsi="Times New Roman" w:cs="Times New Roman"/>
          <w:sz w:val="28"/>
          <w:szCs w:val="28"/>
        </w:rPr>
      </w:pPr>
    </w:p>
    <w:p>
      <w:pPr>
        <w:pStyle w:val="249"/>
        <w:jc w:val="both"/>
        <w:rPr>
          <w:rFonts w:ascii="Times New Roman" w:hAnsi="Times New Roman" w:cs="Times New Roman"/>
          <w:sz w:val="28"/>
          <w:szCs w:val="28"/>
        </w:rPr>
      </w:pPr>
    </w:p>
    <w:p>
      <w:pPr>
        <w:pStyle w:val="249"/>
        <w:jc w:val="both"/>
        <w:rPr>
          <w:rFonts w:ascii="Times New Roman" w:hAnsi="Times New Roman" w:cs="Times New Roman"/>
          <w:sz w:val="28"/>
          <w:szCs w:val="28"/>
        </w:rPr>
      </w:pPr>
    </w:p>
    <w:p>
      <w:pPr>
        <w:pStyle w:val="249"/>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INIȚIATOR  PROIECT,</w:t>
      </w:r>
      <w:r>
        <w:rPr>
          <w:rFonts w:ascii="Times New Roman" w:hAnsi="Times New Roman" w:cs="Times New Roman"/>
          <w:sz w:val="28"/>
          <w:szCs w:val="28"/>
        </w:rPr>
        <w:t xml:space="preserve">                                     </w:t>
      </w:r>
      <w:r>
        <w:rPr>
          <w:rFonts w:ascii="Times New Roman" w:hAnsi="Times New Roman" w:cs="Times New Roman"/>
          <w:b/>
          <w:sz w:val="28"/>
          <w:szCs w:val="28"/>
        </w:rPr>
        <w:t>Vizat pentru legalitate,</w:t>
      </w:r>
    </w:p>
    <w:p>
      <w:pPr>
        <w:pStyle w:val="249"/>
        <w:rPr>
          <w:rFonts w:ascii="Times New Roman" w:hAnsi="Times New Roman" w:cs="Times New Roman"/>
          <w:b/>
          <w:sz w:val="28"/>
          <w:szCs w:val="28"/>
        </w:rPr>
      </w:pPr>
      <w:r>
        <w:rPr>
          <w:rFonts w:ascii="Times New Roman" w:hAnsi="Times New Roman" w:cs="Times New Roman"/>
          <w:b/>
          <w:sz w:val="28"/>
          <w:szCs w:val="28"/>
        </w:rPr>
        <w:t xml:space="preserve">               Primar,                                               SECRETAR GENERAL UAT</w:t>
      </w:r>
    </w:p>
    <w:p>
      <w:pPr>
        <w:pStyle w:val="249"/>
        <w:rPr>
          <w:rFonts w:ascii="Times New Roman" w:hAnsi="Times New Roman" w:cs="Times New Roman"/>
          <w:sz w:val="28"/>
          <w:szCs w:val="28"/>
        </w:rPr>
      </w:pPr>
      <w:r>
        <w:rPr>
          <w:rFonts w:ascii="Times New Roman" w:hAnsi="Times New Roman" w:cs="Times New Roman"/>
          <w:i/>
          <w:sz w:val="28"/>
          <w:szCs w:val="28"/>
        </w:rPr>
        <w:t xml:space="preserve">  inginer</w:t>
      </w:r>
      <w:r>
        <w:rPr>
          <w:rFonts w:ascii="Times New Roman" w:hAnsi="Times New Roman" w:cs="Times New Roman"/>
          <w:sz w:val="28"/>
          <w:szCs w:val="28"/>
        </w:rPr>
        <w:t xml:space="preserve"> BOIANGIU ILIE</w:t>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i/>
          <w:sz w:val="28"/>
          <w:szCs w:val="28"/>
        </w:rPr>
        <w:t xml:space="preserve">jurist </w:t>
      </w:r>
      <w:r>
        <w:rPr>
          <w:rFonts w:ascii="Times New Roman" w:hAnsi="Times New Roman" w:cs="Times New Roman"/>
          <w:sz w:val="28"/>
          <w:szCs w:val="28"/>
        </w:rPr>
        <w:t>COCOȘ-BARBU MILEMTINA</w:t>
      </w:r>
    </w:p>
    <w:p>
      <w:pPr>
        <w:pStyle w:val="249"/>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pPr>
      <w:r>
        <w:rPr>
          <w:rFonts w:ascii="Times New Roman" w:hAnsi="Times New Roman" w:cs="Times New Roman"/>
          <w:sz w:val="28"/>
          <w:szCs w:val="28"/>
        </w:rPr>
        <w:t>Grădiștea, 26 ianuarie 2021</w:t>
      </w:r>
      <w:bookmarkStart w:id="0" w:name="_GoBack"/>
      <w:bookmarkEnd w:id="0"/>
    </w:p>
    <w:sectPr>
      <w:pgSz w:w="11906" w:h="16838"/>
      <w:pgMar w:top="1440" w:right="1406" w:bottom="1318" w:left="140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E740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E121F81"/>
    <w:rsid w:val="2ECC4A54"/>
    <w:rsid w:val="5B4E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http://dli.ro/wp-content/uploads/2011/08/ue.jpg" TargetMode="Externa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2021-03-22T10:04:00Z</dcterms:created>
  <dc:creator>primarie</dc:creator>
  <cp:lastModifiedBy>primarie</cp:lastModifiedBy>
  <dcterms:modified xsi:type="dcterms:W3CDTF">2021-03-22T10:06:07Z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