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fr-FR"/>
        </w:rPr>
      </w:pPr>
    </w:p>
    <w:p>
      <w:pPr>
        <w:spacing w:after="160"/>
        <w:ind w:right="89"/>
        <w:rPr>
          <w:rFonts w:asciiTheme="minorHAnsi" w:hAnsiTheme="minorHAnsi" w:eastAsiaTheme="minorHAnsi" w:cstheme="minorBidi"/>
          <w:b/>
          <w:sz w:val="28"/>
          <w:szCs w:val="28"/>
          <w:lang w:val="en-US" w:eastAsia="en-US"/>
        </w:rPr>
      </w:pPr>
      <w:r>
        <w:rPr>
          <w:rFonts w:asciiTheme="minorHAnsi" w:hAnsiTheme="minorHAnsi" w:eastAsiaTheme="minorHAnsi" w:cstheme="minorBidi"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203835</wp:posOffset>
            </wp:positionV>
            <wp:extent cx="742950" cy="1160780"/>
            <wp:effectExtent l="0" t="0" r="0" b="1270"/>
            <wp:wrapNone/>
            <wp:docPr id="14" name="Picture 14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tema_2016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sz w:val="28"/>
          <w:szCs w:val="28"/>
          <w:lang w:val="pt-BR" w:eastAsia="en-US"/>
        </w:rPr>
        <w:t xml:space="preserve">                                                    P R I M </w:t>
      </w:r>
      <w:r>
        <w:rPr>
          <w:rFonts w:eastAsiaTheme="minorHAnsi"/>
          <w:b/>
          <w:sz w:val="28"/>
          <w:szCs w:val="28"/>
          <w:lang w:val="en-US" w:eastAsia="en-US"/>
        </w:rPr>
        <w:t>A R I A</w:t>
      </w:r>
    </w:p>
    <w:p>
      <w:pPr>
        <w:spacing w:after="160"/>
        <w:ind w:right="89"/>
        <w:jc w:val="center"/>
        <w:rPr>
          <w:rFonts w:asciiTheme="minorHAnsi" w:hAnsiTheme="minorHAnsi" w:eastAsiaTheme="minorHAnsi" w:cstheme="minorBidi"/>
          <w:sz w:val="28"/>
          <w:szCs w:val="28"/>
          <w:lang w:val="en-US" w:eastAsia="en-US"/>
        </w:rPr>
      </w:pPr>
      <w:r>
        <w:rPr>
          <w:rFonts w:asciiTheme="minorHAnsi" w:hAnsiTheme="minorHAnsi" w:eastAsiaTheme="minorHAnsi" w:cstheme="minorBidi"/>
          <w:b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19050</wp:posOffset>
            </wp:positionV>
            <wp:extent cx="742950" cy="1038225"/>
            <wp:effectExtent l="0" t="0" r="0" b="9525"/>
            <wp:wrapNone/>
            <wp:docPr id="15" name="Picture 15" descr="u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ue-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i/>
          <w:sz w:val="28"/>
          <w:szCs w:val="28"/>
          <w:lang w:val="pt-BR" w:eastAsia="en-US"/>
        </w:rPr>
        <w:t>Comuna Grădiştea, Judeţul Valcea</w:t>
      </w:r>
    </w:p>
    <w:p>
      <w:pPr>
        <w:spacing w:after="160"/>
        <w:ind w:right="89"/>
        <w:jc w:val="center"/>
        <w:rPr>
          <w:rFonts w:asciiTheme="minorHAnsi" w:hAnsiTheme="minorHAnsi" w:eastAsiaTheme="minorHAnsi" w:cstheme="minorBidi"/>
          <w:sz w:val="28"/>
          <w:szCs w:val="28"/>
          <w:lang w:val="en-US" w:eastAsia="en-US"/>
        </w:rPr>
      </w:pPr>
      <w:r>
        <w:rPr>
          <w:rFonts w:eastAsiaTheme="minorHAnsi"/>
          <w:b/>
          <w:color w:val="000000"/>
          <w:sz w:val="28"/>
          <w:szCs w:val="28"/>
          <w:lang w:val="fr-FR" w:eastAsia="en-US"/>
        </w:rPr>
        <w:t>Codul de inregistrare fiscala: 2541320</w:t>
      </w:r>
    </w:p>
    <w:p>
      <w:pPr>
        <w:spacing w:after="160"/>
        <w:ind w:right="89"/>
        <w:jc w:val="center"/>
        <w:rPr>
          <w:rFonts w:asciiTheme="minorHAnsi" w:hAnsiTheme="minorHAnsi" w:eastAsiaTheme="minorHAnsi" w:cstheme="minorBidi"/>
          <w:sz w:val="28"/>
          <w:szCs w:val="28"/>
          <w:lang w:val="en-US" w:eastAsia="en-US"/>
        </w:rPr>
      </w:pPr>
      <w:r>
        <w:rPr>
          <w:rFonts w:eastAsiaTheme="minorHAnsi"/>
          <w:b/>
          <w:i/>
          <w:sz w:val="28"/>
          <w:szCs w:val="28"/>
          <w:lang w:val="fr-FR" w:eastAsia="en-US"/>
        </w:rPr>
        <w:t>Tel:0250/867072 ; Tel/ Fax : 0250/867009</w:t>
      </w:r>
    </w:p>
    <w:p>
      <w:pPr>
        <w:spacing w:after="160"/>
        <w:ind w:right="89"/>
        <w:jc w:val="center"/>
        <w:rPr>
          <w:rFonts w:eastAsiaTheme="minorHAnsi"/>
          <w:b/>
          <w:i/>
          <w:color w:val="000000"/>
          <w:sz w:val="28"/>
          <w:szCs w:val="28"/>
          <w:lang w:val="fr-FR" w:eastAsia="en-US"/>
        </w:rPr>
      </w:pPr>
      <w:r>
        <w:rPr>
          <w:rFonts w:eastAsiaTheme="minorHAnsi"/>
          <w:b/>
          <w:i/>
          <w:sz w:val="28"/>
          <w:szCs w:val="28"/>
          <w:lang w:val="fr-FR" w:eastAsia="en-US"/>
        </w:rPr>
        <w:t xml:space="preserve">e-mail: </w:t>
      </w:r>
      <w:r>
        <w:rPr>
          <w:rFonts w:eastAsiaTheme="minorHAnsi"/>
          <w:b/>
          <w:i/>
          <w:color w:val="000000"/>
          <w:sz w:val="28"/>
          <w:szCs w:val="28"/>
          <w:lang w:val="fr-FR" w:eastAsia="en-US"/>
        </w:rPr>
        <w:t>gradistea@vl.e-adm.ro</w:t>
      </w:r>
    </w:p>
    <w:p>
      <w:pPr>
        <w:suppressAutoHyphens/>
        <w:rPr>
          <w:sz w:val="28"/>
          <w:szCs w:val="28"/>
          <w:lang w:val="en-US" w:eastAsia="zh-CN"/>
        </w:rPr>
      </w:pPr>
      <w:r>
        <w:rPr>
          <w:rFonts w:eastAsiaTheme="minorHAnsi"/>
          <w:b/>
          <w:color w:val="000000"/>
          <w:sz w:val="28"/>
          <w:szCs w:val="28"/>
          <w:lang w:val="en-US" w:eastAsia="en-US"/>
        </w:rPr>
        <w:drawing>
          <wp:inline distT="0" distB="0" distL="0" distR="0">
            <wp:extent cx="6120765" cy="350520"/>
            <wp:effectExtent l="0" t="0" r="13335" b="1143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" t="-6667" r="-111" b="-666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8089900</wp:posOffset>
            </wp:positionH>
            <wp:positionV relativeFrom="paragraph">
              <wp:posOffset>6350</wp:posOffset>
            </wp:positionV>
            <wp:extent cx="800100" cy="1028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6350</wp:posOffset>
            </wp:positionV>
            <wp:extent cx="1511300" cy="1162050"/>
            <wp:effectExtent l="0" t="0" r="1270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NR:  </w:t>
      </w:r>
      <w:r>
        <w:rPr>
          <w:b/>
          <w:color w:val="000000"/>
          <w:sz w:val="28"/>
          <w:szCs w:val="28"/>
          <w:lang w:val="en-US" w:eastAsia="en-US"/>
        </w:rPr>
        <w:t>5483/31.08.2021</w:t>
      </w:r>
    </w:p>
    <w:p>
      <w:pPr>
        <w:rPr>
          <w:sz w:val="28"/>
          <w:szCs w:val="28"/>
          <w:lang w:val="en-US" w:eastAsia="en-US"/>
        </w:rPr>
      </w:pPr>
    </w:p>
    <w:p>
      <w:pPr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RAPORT DE SPECIALITATE,</w:t>
      </w:r>
    </w:p>
    <w:p>
      <w:pPr>
        <w:jc w:val="center"/>
        <w:rPr>
          <w:sz w:val="28"/>
          <w:szCs w:val="28"/>
          <w:lang w:val="pt-BR"/>
        </w:rPr>
      </w:pPr>
      <w:r>
        <w:rPr>
          <w:rStyle w:val="92"/>
          <w:sz w:val="28"/>
          <w:szCs w:val="28"/>
        </w:rPr>
        <w:t>la proiectul de hotărâre privind</w:t>
      </w:r>
      <w:r>
        <w:rPr>
          <w:sz w:val="28"/>
          <w:szCs w:val="28"/>
          <w:lang w:val="pt-BR"/>
        </w:rPr>
        <w:t xml:space="preserve"> desemnarea unui reprezentant al Consiliului Local Grădiștea de a face parte din Consiliul de Administratie al Liceului Teoretic Grădiștea,in anul scolar 2021-2022</w:t>
      </w: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            Proiectul de hotărâre are ca obiect</w:t>
      </w:r>
      <w:r>
        <w:rPr>
          <w:sz w:val="28"/>
          <w:szCs w:val="28"/>
          <w:lang w:val="pt-BR"/>
        </w:rPr>
        <w:t xml:space="preserve"> desemnarea unui reprezentant al Consiliului Local Grădiștea de a face parte din Consiliul de Administratie al Liceului Teoretic Grădiștea, in anul scolar 2020-2021;</w:t>
      </w:r>
    </w:p>
    <w:p>
      <w:pPr>
        <w:ind w:firstLine="720"/>
        <w:jc w:val="both"/>
        <w:rPr>
          <w:sz w:val="28"/>
          <w:szCs w:val="28"/>
          <w:lang w:val="fr-FR" w:eastAsia="en-GB"/>
        </w:rPr>
      </w:pPr>
      <w:r>
        <w:rPr>
          <w:sz w:val="28"/>
          <w:szCs w:val="28"/>
          <w:lang w:val="fr-FR" w:eastAsia="en-GB"/>
        </w:rPr>
        <w:t>Având în vedere adresa Liceului Teoretic Grădiștea cu nr. 1259/30.09.2020 prin care solicită desemnarea unui reprezentant al Consiliului Local Grădiștea pentru a face parte din Consiliul de Administratie al Liceului Teoretic, comuna Grădiștea, în anul școlar 2020-2021;</w:t>
      </w:r>
    </w:p>
    <w:p>
      <w:pPr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</w:rPr>
        <w:t xml:space="preserve">           Proiectul de hotărâre are ca temei de drept prevederile </w:t>
      </w:r>
      <w:r>
        <w:rPr>
          <w:sz w:val="28"/>
          <w:szCs w:val="28"/>
          <w:lang w:val="pt-BR"/>
        </w:rPr>
        <w:t xml:space="preserve">-  </w:t>
      </w:r>
      <w:r>
        <w:rPr>
          <w:sz w:val="28"/>
          <w:szCs w:val="28"/>
          <w:lang w:val="fr-FR"/>
        </w:rPr>
        <w:t xml:space="preserve">art.96, alin.1, alin. 2 din Legea nr. 1/2011 a Educației Naționale;  - art. 129, alin.1, alin. 2, lit. d, coroborate cu cele ale alin. 7, lit. a </w:t>
      </w:r>
      <w:r>
        <w:rPr>
          <w:color w:val="000000"/>
          <w:sz w:val="28"/>
          <w:szCs w:val="28"/>
        </w:rPr>
        <w:t>din O.U.G. nr. 57/2019 privind Codul Administrativ</w:t>
      </w:r>
      <w:r>
        <w:rPr>
          <w:sz w:val="28"/>
          <w:szCs w:val="28"/>
          <w:lang w:val="en-US" w:eastAsia="en-US"/>
        </w:rPr>
        <w:t>;</w:t>
      </w:r>
    </w:p>
    <w:p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          Proiectul de hotărâre îndeplineşte condiţiile legale şi de oportunitate, drept pentru care, supunem aprobării consiliului local </w:t>
      </w:r>
      <w:r>
        <w:rPr>
          <w:sz w:val="28"/>
          <w:szCs w:val="28"/>
          <w:lang w:val="pt-BR"/>
        </w:rPr>
        <w:t>desemnarea unui reprezentant al Consiliului Local Grădiștea de a face parte din Consiliul de Administratie al Liceului Teoretic Grădiștea, in anul scolar 2021-2022.</w:t>
      </w:r>
    </w:p>
    <w:p>
      <w:pPr>
        <w:pStyle w:val="85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spacing w:line="276" w:lineRule="auto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SECRETARUL COMUNEI GRADISTEA,</w:t>
      </w:r>
    </w:p>
    <w:p>
      <w:pPr>
        <w:spacing w:line="276" w:lineRule="auto"/>
        <w:jc w:val="center"/>
      </w:pPr>
      <w:r>
        <w:rPr>
          <w:i/>
          <w:sz w:val="28"/>
          <w:szCs w:val="28"/>
          <w:lang w:val="en-US" w:eastAsia="en-US"/>
        </w:rPr>
        <w:t xml:space="preserve">jurist </w:t>
      </w:r>
      <w:r>
        <w:rPr>
          <w:sz w:val="28"/>
          <w:szCs w:val="28"/>
          <w:lang w:val="en-US" w:eastAsia="en-US"/>
        </w:rPr>
        <w:t>COCOS-BARBU Milemtina</w:t>
      </w:r>
      <w:bookmarkStart w:id="0" w:name="_GoBack"/>
      <w:bookmarkEnd w:id="0"/>
    </w:p>
    <w:sectPr>
      <w:pgSz w:w="11906" w:h="16838"/>
      <w:pgMar w:top="1134" w:right="1440" w:bottom="1134" w:left="144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07B4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58B07B47"/>
    <w:rsid w:val="669D28A2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unhideWhenUsed="0" w:uiPriority="0" w:semiHidden="0" w:name="Table Columns 1"/>
    <w:lsdException w:qFormat="1" w:unhideWhenUsed="0" w:uiPriority="0" w:semiHidden="0" w:name="Table Columns 2"/>
    <w:lsdException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qFormat="1" w:unhideWhenUsed="0" w:uiPriority="0" w:semiHidden="0" w:name="Table Subtle 1"/>
    <w:lsdException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2021-09-06T09:48:00Z</dcterms:created>
  <dc:creator>Liv</dc:creator>
  <cp:lastModifiedBy>Liv</cp:lastModifiedBy>
  <dcterms:modified xsi:type="dcterms:W3CDTF">2021-09-06T09:48:30Z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DC84A0528C034C97B12FD4A22FE3163C</vt:lpwstr>
  </property>
</Properties>
</file>