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0"/>
        <w:ind w:right="89"/>
        <w:jc w:val="center"/>
        <w:rPr>
          <w:lang w:val="en-US" w:eastAsia="zh-CN"/>
        </w:rPr>
      </w:pPr>
      <w:r>
        <w:rPr>
          <w:rFonts w:asciiTheme="minorHAnsi" w:hAnsiTheme="minorHAnsi" w:eastAsiaTheme="minorHAnsi" w:cstheme="minorBidi"/>
          <w:sz w:val="28"/>
          <w:szCs w:val="28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160020</wp:posOffset>
            </wp:positionV>
            <wp:extent cx="742950" cy="1160780"/>
            <wp:effectExtent l="0" t="0" r="0" b="1270"/>
            <wp:wrapNone/>
            <wp:docPr id="10" name="Picture 10" descr="stema_201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stema_2016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eastAsiaTheme="minorHAnsi" w:cstheme="minorBidi"/>
          <w:b/>
          <w:sz w:val="28"/>
          <w:szCs w:val="28"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5385435</wp:posOffset>
            </wp:positionH>
            <wp:positionV relativeFrom="paragraph">
              <wp:posOffset>170815</wp:posOffset>
            </wp:positionV>
            <wp:extent cx="742950" cy="1038225"/>
            <wp:effectExtent l="0" t="0" r="0" b="9525"/>
            <wp:wrapNone/>
            <wp:docPr id="9" name="Picture 9" descr="ue-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ue-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right="86"/>
        <w:jc w:val="center"/>
        <w:textAlignment w:val="auto"/>
        <w:rPr>
          <w:rFonts w:asciiTheme="minorHAnsi" w:hAnsiTheme="minorHAnsi" w:eastAsiaTheme="minorHAnsi" w:cstheme="minorBidi"/>
          <w:b/>
          <w:sz w:val="28"/>
          <w:szCs w:val="28"/>
          <w:lang w:val="en-US" w:eastAsia="en-US"/>
        </w:rPr>
      </w:pPr>
      <w:r>
        <w:rPr>
          <w:rFonts w:eastAsiaTheme="minorHAnsi"/>
          <w:b/>
          <w:sz w:val="28"/>
          <w:szCs w:val="28"/>
          <w:lang w:val="pt-BR" w:eastAsia="en-US"/>
        </w:rPr>
        <w:t xml:space="preserve">P R I M </w:t>
      </w:r>
      <w:r>
        <w:rPr>
          <w:rFonts w:eastAsiaTheme="minorHAnsi"/>
          <w:b/>
          <w:sz w:val="28"/>
          <w:szCs w:val="28"/>
          <w:lang w:val="en-US" w:eastAsia="en-US"/>
        </w:rPr>
        <w:t>A R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right="86"/>
        <w:jc w:val="center"/>
        <w:textAlignment w:val="auto"/>
        <w:rPr>
          <w:rFonts w:asciiTheme="minorHAnsi" w:hAnsiTheme="minorHAnsi" w:eastAsiaTheme="minorHAnsi" w:cstheme="minorBidi"/>
          <w:sz w:val="28"/>
          <w:szCs w:val="28"/>
          <w:lang w:val="en-US" w:eastAsia="en-US"/>
        </w:rPr>
      </w:pPr>
      <w:r>
        <w:rPr>
          <w:rFonts w:eastAsiaTheme="minorHAnsi"/>
          <w:b/>
          <w:i/>
          <w:sz w:val="28"/>
          <w:szCs w:val="28"/>
          <w:lang w:val="pt-BR" w:eastAsia="en-US"/>
        </w:rPr>
        <w:t>Comuna Grădiştea, Judeţul Valcea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right="86"/>
        <w:jc w:val="center"/>
        <w:textAlignment w:val="auto"/>
        <w:rPr>
          <w:rFonts w:asciiTheme="minorHAnsi" w:hAnsiTheme="minorHAnsi" w:eastAsiaTheme="minorHAnsi" w:cstheme="minorBidi"/>
          <w:sz w:val="28"/>
          <w:szCs w:val="28"/>
          <w:lang w:val="en-US" w:eastAsia="en-US"/>
        </w:rPr>
      </w:pPr>
      <w:r>
        <w:rPr>
          <w:rFonts w:eastAsiaTheme="minorHAnsi"/>
          <w:b/>
          <w:color w:val="000000"/>
          <w:sz w:val="28"/>
          <w:szCs w:val="28"/>
          <w:lang w:val="fr-FR" w:eastAsia="en-US"/>
        </w:rPr>
        <w:t>Codul de inregistrare fiscala: 2541320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right="86"/>
        <w:jc w:val="center"/>
        <w:textAlignment w:val="auto"/>
        <w:rPr>
          <w:rFonts w:asciiTheme="minorHAnsi" w:hAnsiTheme="minorHAnsi" w:eastAsiaTheme="minorHAnsi" w:cstheme="minorBidi"/>
          <w:sz w:val="28"/>
          <w:szCs w:val="28"/>
          <w:lang w:val="en-US" w:eastAsia="en-US"/>
        </w:rPr>
      </w:pPr>
      <w:r>
        <w:rPr>
          <w:rFonts w:eastAsiaTheme="minorHAnsi"/>
          <w:b/>
          <w:i/>
          <w:sz w:val="28"/>
          <w:szCs w:val="28"/>
          <w:lang w:val="fr-FR" w:eastAsia="en-US"/>
        </w:rPr>
        <w:t>Tel:0250/8</w:t>
      </w:r>
      <w:bookmarkStart w:id="0" w:name="_GoBack"/>
      <w:bookmarkEnd w:id="0"/>
      <w:r>
        <w:rPr>
          <w:rFonts w:eastAsiaTheme="minorHAnsi"/>
          <w:b/>
          <w:i/>
          <w:sz w:val="28"/>
          <w:szCs w:val="28"/>
          <w:lang w:val="fr-FR" w:eastAsia="en-US"/>
        </w:rPr>
        <w:t>67072 ; Tel/ Fax : 0250/867009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right="86"/>
        <w:jc w:val="center"/>
        <w:textAlignment w:val="auto"/>
        <w:rPr>
          <w:rFonts w:eastAsiaTheme="minorHAnsi"/>
          <w:b/>
          <w:i/>
          <w:color w:val="000000"/>
          <w:sz w:val="28"/>
          <w:szCs w:val="28"/>
          <w:lang w:val="fr-FR" w:eastAsia="en-US"/>
        </w:rPr>
      </w:pPr>
      <w:r>
        <w:rPr>
          <w:rFonts w:eastAsiaTheme="minorHAnsi"/>
          <w:b/>
          <w:i/>
          <w:sz w:val="28"/>
          <w:szCs w:val="28"/>
          <w:lang w:val="fr-FR" w:eastAsia="en-US"/>
        </w:rPr>
        <w:t xml:space="preserve">e-mail: </w:t>
      </w:r>
      <w:r>
        <w:rPr>
          <w:rFonts w:eastAsiaTheme="minorHAnsi"/>
          <w:b/>
          <w:i/>
          <w:color w:val="000000"/>
          <w:sz w:val="28"/>
          <w:szCs w:val="28"/>
          <w:lang w:val="fr-FR" w:eastAsia="en-US"/>
        </w:rPr>
        <w:t>gradistea@vl.e-adm.ro</w:t>
      </w:r>
    </w:p>
    <w:p>
      <w:pPr>
        <w:suppressAutoHyphens/>
        <w:rPr>
          <w:sz w:val="28"/>
          <w:szCs w:val="28"/>
          <w:lang w:val="en-US" w:eastAsia="zh-CN"/>
        </w:rPr>
      </w:pPr>
      <w:r>
        <w:rPr>
          <w:rFonts w:eastAsiaTheme="minorHAnsi"/>
          <w:b/>
          <w:color w:val="000000"/>
          <w:sz w:val="28"/>
          <w:szCs w:val="28"/>
          <w:lang w:val="en-US" w:eastAsia="en-US"/>
        </w:rPr>
        <w:drawing>
          <wp:inline distT="0" distB="0" distL="0" distR="0">
            <wp:extent cx="6120765" cy="350520"/>
            <wp:effectExtent l="0" t="0" r="13335" b="1143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1" t="-6667" r="-111" b="-6667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50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color w:val="000000"/>
          <w:sz w:val="28"/>
          <w:szCs w:val="28"/>
          <w:u w:val="single"/>
          <w:lang w:val="en-US" w:eastAsia="en-US"/>
        </w:rPr>
      </w:pPr>
      <w:r>
        <w:rPr>
          <w:b/>
          <w:color w:val="000000"/>
          <w:sz w:val="28"/>
          <w:szCs w:val="28"/>
          <w:lang w:val="en-US" w:eastAsia="en-US"/>
        </w:rPr>
        <w:t>NR:</w:t>
      </w:r>
      <w:r>
        <w:rPr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7200900</wp:posOffset>
            </wp:positionH>
            <wp:positionV relativeFrom="paragraph">
              <wp:posOffset>6350</wp:posOffset>
            </wp:positionV>
            <wp:extent cx="1511300" cy="1162050"/>
            <wp:effectExtent l="0" t="0" r="1270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8089900</wp:posOffset>
            </wp:positionH>
            <wp:positionV relativeFrom="paragraph">
              <wp:posOffset>6350</wp:posOffset>
            </wp:positionV>
            <wp:extent cx="800100" cy="10287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000000"/>
          <w:sz w:val="28"/>
          <w:szCs w:val="28"/>
          <w:lang w:val="en-US" w:eastAsia="en-US"/>
        </w:rPr>
        <w:t xml:space="preserve"> 5479/31.08.2021</w:t>
      </w:r>
    </w:p>
    <w:p>
      <w:pPr>
        <w:spacing w:line="285" w:lineRule="atLeast"/>
        <w:jc w:val="center"/>
        <w:textAlignment w:val="baseline"/>
        <w:rPr>
          <w:sz w:val="28"/>
          <w:szCs w:val="28"/>
          <w:u w:val="single"/>
          <w:lang w:val="en-US" w:eastAsia="en-US"/>
        </w:rPr>
      </w:pPr>
      <w:r>
        <w:rPr>
          <w:b/>
          <w:bCs/>
          <w:sz w:val="28"/>
          <w:szCs w:val="28"/>
          <w:u w:val="single"/>
          <w:lang w:val="en-US" w:eastAsia="en-US"/>
        </w:rPr>
        <w:t>REFERAT DE APROBARE</w:t>
      </w:r>
    </w:p>
    <w:p>
      <w:pPr>
        <w:spacing w:after="160" w:line="259" w:lineRule="auto"/>
        <w:jc w:val="center"/>
        <w:rPr>
          <w:rFonts w:eastAsia="Calibri"/>
          <w:sz w:val="28"/>
          <w:szCs w:val="28"/>
        </w:rPr>
      </w:pPr>
      <w:r>
        <w:rPr>
          <w:b/>
          <w:bCs/>
          <w:sz w:val="28"/>
          <w:szCs w:val="28"/>
        </w:rPr>
        <w:t>La proiectul de hotărâre</w:t>
      </w:r>
      <w:r>
        <w:rPr>
          <w:sz w:val="28"/>
          <w:szCs w:val="28"/>
          <w:lang w:val="pt-BR"/>
        </w:rPr>
        <w:t xml:space="preserve"> privind desemnarea unui reprezentant al Consiliului Local Grădiștea de a face parte din Comisia de Evaluare și Asigurare a Calității din cadrul Liceului Teoretic, comuna Grădiștea, judetul Valcea</w:t>
      </w:r>
    </w:p>
    <w:p>
      <w:pPr>
        <w:jc w:val="center"/>
        <w:rPr>
          <w:sz w:val="28"/>
          <w:szCs w:val="28"/>
          <w:lang w:val="pt-BR"/>
        </w:rPr>
      </w:pPr>
    </w:p>
    <w:p>
      <w:pPr>
        <w:jc w:val="both"/>
        <w:rPr>
          <w:b/>
          <w:sz w:val="28"/>
          <w:szCs w:val="28"/>
          <w:lang w:val="fr-FR"/>
        </w:rPr>
      </w:pPr>
    </w:p>
    <w:p>
      <w:pPr>
        <w:spacing w:after="160" w:line="259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val="fr-FR" w:eastAsia="en-GB"/>
        </w:rPr>
        <w:t xml:space="preserve">         Având în vedere adresa Liceului Teoretic Grădiștea cu nr. 1040/26.18.2021 prin care solicită desemnarea unui reprezentant al Consiliului Local Grădiștea pentru a face parte din </w:t>
      </w:r>
      <w:r>
        <w:rPr>
          <w:sz w:val="28"/>
          <w:szCs w:val="28"/>
          <w:lang w:val="pt-BR"/>
        </w:rPr>
        <w:t>Comisia de Evaluare și Asigurare a Calității din cadrul Liceului Teoretic, comuna Grădiștea, judetul Valcea</w:t>
      </w:r>
      <w:r>
        <w:rPr>
          <w:sz w:val="28"/>
          <w:szCs w:val="28"/>
          <w:lang w:val="fr-FR" w:eastAsia="en-GB"/>
        </w:rPr>
        <w:t>;</w:t>
      </w:r>
    </w:p>
    <w:p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În conformitate :</w:t>
      </w:r>
      <w:r>
        <w:t xml:space="preserve"> </w:t>
      </w:r>
    </w:p>
    <w:p>
      <w:pPr>
        <w:jc w:val="both"/>
        <w:rPr>
          <w:color w:val="000000" w:themeColor="text1"/>
          <w:sz w:val="28"/>
          <w:szCs w:val="28"/>
          <w:lang w:val="fr-FR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:lang w:val="pt-BR"/>
          <w14:textFill>
            <w14:solidFill>
              <w14:schemeClr w14:val="tx1"/>
            </w14:solidFill>
          </w14:textFill>
        </w:rPr>
        <w:t xml:space="preserve">-  prevederile </w:t>
      </w:r>
      <w:r>
        <w:rPr>
          <w:color w:val="000000" w:themeColor="text1"/>
          <w:sz w:val="28"/>
          <w:szCs w:val="28"/>
          <w:lang w:val="fr-FR"/>
          <w14:textFill>
            <w14:solidFill>
              <w14:schemeClr w14:val="tx1"/>
            </w14:solidFill>
          </w14:textFill>
        </w:rPr>
        <w:t xml:space="preserve">cu art.96, alin.1, alin. 2 din Legea nr. 1/2011 a Educației Naționale; 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Legii nr. 87/2006 pentru aprobarea Ordonanței de Urgență a Guvernului nr. 75/2005 privind asigurarea calității educației;</w:t>
      </w:r>
    </w:p>
    <w:p>
      <w:pPr>
        <w:jc w:val="both"/>
        <w:rPr>
          <w:color w:val="000000" w:themeColor="text1"/>
          <w:sz w:val="28"/>
          <w:szCs w:val="28"/>
          <w:lang w:val="fr-FR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:lang w:val="fr-FR"/>
          <w14:textFill>
            <w14:solidFill>
              <w14:schemeClr w14:val="tx1"/>
            </w14:solidFill>
          </w14:textFill>
        </w:rPr>
        <w:t xml:space="preserve">- prevederile art. 129, alin.1, alin. 2, lit. d, coroborate cu cele ale alin. 7, lit. a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din O.U.G. nr. 57/2019 privind Codul Administrativ</w:t>
      </w:r>
      <w:r>
        <w:rPr>
          <w:color w:val="000000" w:themeColor="text1"/>
          <w:sz w:val="28"/>
          <w:szCs w:val="28"/>
          <w:lang w:val="en-US" w:eastAsia="en-US"/>
          <w14:textFill>
            <w14:solidFill>
              <w14:schemeClr w14:val="tx1"/>
            </w14:solidFill>
          </w14:textFill>
        </w:rPr>
        <w:t>;</w:t>
      </w:r>
    </w:p>
    <w:p>
      <w:pPr>
        <w:jc w:val="both"/>
        <w:rPr>
          <w:color w:val="FF0000"/>
          <w:sz w:val="28"/>
          <w:szCs w:val="28"/>
          <w:lang w:val="pt-BR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Solicit suplimentarea ordinii de zi cu acest proiect de hotarare, precum si adoptarea unei Hotărâri de către Consiliul local Grădiștea privind desemnarea unui reprezentant al Consiliului Local Grădiștea </w:t>
      </w:r>
      <w:r>
        <w:rPr>
          <w:sz w:val="28"/>
          <w:szCs w:val="28"/>
          <w:lang w:val="pt-BR"/>
        </w:rPr>
        <w:t>de a face parte din Consiliul de Administrație al Liceului Teoretic Grădiștea, avand in vedere ca urmeaza inceperea unui nou an scolar, iar Consiliul de Administrație al Liceului Teoretic Grădiștea se impune a fi in formula completa.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  <w:lang w:val="en-US" w:eastAsia="en-US"/>
        </w:rPr>
      </w:pPr>
      <w:r>
        <w:rPr>
          <w:b/>
          <w:sz w:val="28"/>
          <w:szCs w:val="28"/>
          <w:lang w:val="en-US" w:eastAsia="en-US"/>
        </w:rPr>
        <w:t>PRIMARUL COMUNEI GRADISTEA,</w:t>
      </w:r>
    </w:p>
    <w:p>
      <w:pPr>
        <w:spacing w:line="360" w:lineRule="auto"/>
        <w:jc w:val="center"/>
        <w:rPr>
          <w:sz w:val="28"/>
          <w:szCs w:val="28"/>
          <w:lang w:val="en-US" w:eastAsia="en-US"/>
        </w:rPr>
      </w:pPr>
      <w:r>
        <w:rPr>
          <w:i/>
          <w:sz w:val="28"/>
          <w:szCs w:val="28"/>
          <w:lang w:val="en-US" w:eastAsia="en-US"/>
        </w:rPr>
        <w:t>ING.</w:t>
      </w:r>
      <w:r>
        <w:rPr>
          <w:sz w:val="28"/>
          <w:szCs w:val="28"/>
          <w:lang w:val="en-US" w:eastAsia="en-US"/>
        </w:rPr>
        <w:t xml:space="preserve"> BOIANGIU ILIE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rPr>
          <w:b/>
          <w:lang w:val="fr-FR"/>
        </w:rPr>
      </w:pPr>
    </w:p>
    <w:p>
      <w:pPr>
        <w:rPr>
          <w:b/>
          <w:lang w:val="fr-FR"/>
        </w:rPr>
      </w:pPr>
    </w:p>
    <w:p>
      <w:pPr>
        <w:rPr>
          <w:b/>
          <w:lang w:val="fr-FR"/>
        </w:rPr>
      </w:pPr>
    </w:p>
    <w:p>
      <w:pPr>
        <w:rPr>
          <w:b/>
          <w:lang w:val="fr-FR"/>
        </w:rPr>
      </w:pPr>
    </w:p>
    <w:p>
      <w:pPr>
        <w:rPr>
          <w:b/>
          <w:lang w:val="fr-FR"/>
        </w:rPr>
      </w:pPr>
    </w:p>
    <w:p>
      <w:pPr>
        <w:rPr>
          <w:b/>
          <w:lang w:val="fr-FR"/>
        </w:rPr>
      </w:pPr>
    </w:p>
    <w:p>
      <w:pPr>
        <w:rPr>
          <w:b/>
          <w:lang w:val="fr-FR"/>
        </w:rPr>
      </w:pPr>
    </w:p>
    <w:p/>
    <w:p/>
    <w:sectPr>
      <w:pgSz w:w="11906" w:h="16838"/>
      <w:pgMar w:top="1134" w:right="1440" w:bottom="1134" w:left="1440" w:header="720" w:footer="720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4139AA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79D56343"/>
    <w:rsid w:val="7C41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qFormat="1"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qFormat="1"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qFormat="1" w:unhideWhenUsed="0" w:uiPriority="0" w:semiHidden="0" w:name="Table Theme"/>
    <w:lsdException w:qFormat="1"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qFormat="1" w:unhideWhenUsed="0" w:uiPriority="70" w:semiHidden="0" w:name="Dark List"/>
    <w:lsdException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unhideWhenUsed="0" w:uiPriority="66" w:semiHidden="0" w:name="Medium List 2 Accent 1"/>
    <w:lsdException w:qFormat="1"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qFormat="1"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qFormat="1" w:unhideWhenUsed="0" w:uiPriority="64" w:semiHidden="0" w:name="Medium Shading 2 Accent 4"/>
    <w:lsdException w:unhideWhenUsed="0" w:uiPriority="65" w:semiHidden="0" w:name="Medium List 1 Accent 4"/>
    <w:lsdException w:qFormat="1" w:unhideWhenUsed="0" w:uiPriority="66" w:semiHidden="0" w:name="Medium List 2 Accent 4"/>
    <w:lsdException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qFormat="1" w:unhideWhenUsed="0" w:uiPriority="65" w:semiHidden="0" w:name="Medium List 1 Accent 6"/>
    <w:lsdException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o-RO" w:eastAsia="ro-RO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qFormat/>
    <w:uiPriority w:val="0"/>
    <w:rPr>
      <w:sz w:val="16"/>
      <w:szCs w:val="16"/>
    </w:rPr>
  </w:style>
  <w:style w:type="paragraph" w:styleId="14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uiPriority w:val="0"/>
    <w:pPr>
      <w:spacing w:after="120"/>
    </w:pPr>
  </w:style>
  <w:style w:type="paragraph" w:styleId="16">
    <w:name w:val="Body Text 2"/>
    <w:basedOn w:val="1"/>
    <w:qFormat/>
    <w:uiPriority w:val="0"/>
    <w:pPr>
      <w:spacing w:after="120" w:line="480" w:lineRule="auto"/>
    </w:pPr>
  </w:style>
  <w:style w:type="paragraph" w:styleId="17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qFormat/>
    <w:uiPriority w:val="0"/>
    <w:pPr>
      <w:ind w:firstLine="420" w:firstLineChars="100"/>
    </w:pPr>
  </w:style>
  <w:style w:type="paragraph" w:styleId="19">
    <w:name w:val="Body Text Indent"/>
    <w:basedOn w:val="1"/>
    <w:qFormat/>
    <w:uiPriority w:val="0"/>
    <w:pPr>
      <w:spacing w:after="120"/>
      <w:ind w:left="420" w:leftChars="200"/>
    </w:pPr>
  </w:style>
  <w:style w:type="paragraph" w:styleId="20">
    <w:name w:val="Body Text First Indent 2"/>
    <w:basedOn w:val="19"/>
    <w:qFormat/>
    <w:uiPriority w:val="0"/>
    <w:pPr>
      <w:ind w:firstLine="420" w:firstLineChars="200"/>
    </w:pPr>
  </w:style>
  <w:style w:type="paragraph" w:styleId="21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uiPriority w:val="0"/>
    <w:pPr>
      <w:ind w:left="100" w:leftChars="2100"/>
    </w:pPr>
  </w:style>
  <w:style w:type="character" w:styleId="25">
    <w:name w:val="annotation reference"/>
    <w:basedOn w:val="11"/>
    <w:uiPriority w:val="0"/>
    <w:rPr>
      <w:sz w:val="21"/>
      <w:szCs w:val="21"/>
    </w:rPr>
  </w:style>
  <w:style w:type="paragraph" w:styleId="26">
    <w:name w:val="annotation text"/>
    <w:basedOn w:val="1"/>
    <w:qFormat/>
    <w:uiPriority w:val="0"/>
    <w:pPr>
      <w:jc w:val="left"/>
    </w:pPr>
  </w:style>
  <w:style w:type="paragraph" w:styleId="27">
    <w:name w:val="annotation subject"/>
    <w:basedOn w:val="26"/>
    <w:next w:val="26"/>
    <w:uiPriority w:val="0"/>
    <w:rPr>
      <w:b/>
      <w:bCs/>
    </w:rPr>
  </w:style>
  <w:style w:type="paragraph" w:styleId="28">
    <w:name w:val="Date"/>
    <w:basedOn w:val="1"/>
    <w:next w:val="1"/>
    <w:qFormat/>
    <w:uiPriority w:val="0"/>
    <w:pPr>
      <w:ind w:left="100" w:leftChars="2500"/>
    </w:pPr>
  </w:style>
  <w:style w:type="paragraph" w:styleId="29">
    <w:name w:val="Document Map"/>
    <w:basedOn w:val="1"/>
    <w:qFormat/>
    <w:uiPriority w:val="0"/>
    <w:pPr>
      <w:shd w:val="clear" w:color="auto" w:fill="000080"/>
    </w:pPr>
  </w:style>
  <w:style w:type="paragraph" w:styleId="30">
    <w:name w:val="E-mail Signature"/>
    <w:basedOn w:val="1"/>
    <w:qFormat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qFormat/>
    <w:uiPriority w:val="0"/>
    <w:rPr>
      <w:vertAlign w:val="superscript"/>
    </w:rPr>
  </w:style>
  <w:style w:type="paragraph" w:styleId="33">
    <w:name w:val="endnote text"/>
    <w:basedOn w:val="1"/>
    <w:uiPriority w:val="0"/>
    <w:pPr>
      <w:snapToGrid w:val="0"/>
      <w:jc w:val="left"/>
    </w:pPr>
  </w:style>
  <w:style w:type="paragraph" w:styleId="34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qFormat/>
    <w:uiPriority w:val="0"/>
    <w:rPr>
      <w:color w:val="800080"/>
      <w:u w:val="single"/>
    </w:rPr>
  </w:style>
  <w:style w:type="paragraph" w:styleId="3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qFormat/>
    <w:uiPriority w:val="0"/>
    <w:rPr>
      <w:vertAlign w:val="superscript"/>
    </w:rPr>
  </w:style>
  <w:style w:type="paragraph" w:styleId="3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qFormat/>
    <w:uiPriority w:val="0"/>
  </w:style>
  <w:style w:type="paragraph" w:styleId="42">
    <w:name w:val="HTML Address"/>
    <w:basedOn w:val="1"/>
    <w:qFormat/>
    <w:uiPriority w:val="0"/>
    <w:rPr>
      <w:i/>
      <w:iCs/>
    </w:rPr>
  </w:style>
  <w:style w:type="character" w:styleId="43">
    <w:name w:val="HTML Cite"/>
    <w:basedOn w:val="11"/>
    <w:qFormat/>
    <w:uiPriority w:val="0"/>
    <w:rPr>
      <w:i/>
      <w:iCs/>
    </w:rPr>
  </w:style>
  <w:style w:type="character" w:styleId="44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qFormat/>
    <w:uiPriority w:val="0"/>
    <w:rPr>
      <w:i/>
      <w:iCs/>
    </w:rPr>
  </w:style>
  <w:style w:type="character" w:styleId="46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qFormat/>
    <w:uiPriority w:val="0"/>
    <w:rPr>
      <w:rFonts w:ascii="Courier New" w:hAnsi="Courier New" w:cs="Courier New"/>
    </w:rPr>
  </w:style>
  <w:style w:type="character" w:styleId="49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qFormat/>
    <w:uiPriority w:val="0"/>
    <w:rPr>
      <w:i/>
      <w:iCs/>
    </w:rPr>
  </w:style>
  <w:style w:type="character" w:styleId="51">
    <w:name w:val="Hyperlink"/>
    <w:basedOn w:val="11"/>
    <w:qFormat/>
    <w:uiPriority w:val="0"/>
    <w:rPr>
      <w:color w:val="0000FF"/>
      <w:u w:val="single"/>
    </w:rPr>
  </w:style>
  <w:style w:type="paragraph" w:styleId="52">
    <w:name w:val="index 1"/>
    <w:basedOn w:val="1"/>
    <w:next w:val="1"/>
    <w:qFormat/>
    <w:uiPriority w:val="0"/>
  </w:style>
  <w:style w:type="paragraph" w:styleId="53">
    <w:name w:val="index 2"/>
    <w:basedOn w:val="1"/>
    <w:next w:val="1"/>
    <w:qFormat/>
    <w:uiPriority w:val="0"/>
    <w:pPr>
      <w:ind w:left="200" w:leftChars="200"/>
    </w:pPr>
  </w:style>
  <w:style w:type="paragraph" w:styleId="54">
    <w:name w:val="index 3"/>
    <w:basedOn w:val="1"/>
    <w:next w:val="1"/>
    <w:qFormat/>
    <w:uiPriority w:val="0"/>
    <w:pPr>
      <w:ind w:left="400" w:leftChars="400"/>
    </w:pPr>
  </w:style>
  <w:style w:type="paragraph" w:styleId="55">
    <w:name w:val="index 4"/>
    <w:basedOn w:val="1"/>
    <w:next w:val="1"/>
    <w:qFormat/>
    <w:uiPriority w:val="0"/>
    <w:pPr>
      <w:ind w:left="600" w:leftChars="600"/>
    </w:pPr>
  </w:style>
  <w:style w:type="paragraph" w:styleId="56">
    <w:name w:val="index 5"/>
    <w:basedOn w:val="1"/>
    <w:next w:val="1"/>
    <w:qFormat/>
    <w:uiPriority w:val="0"/>
    <w:pPr>
      <w:ind w:left="800" w:leftChars="800"/>
    </w:pPr>
  </w:style>
  <w:style w:type="paragraph" w:styleId="57">
    <w:name w:val="index 6"/>
    <w:basedOn w:val="1"/>
    <w:next w:val="1"/>
    <w:qFormat/>
    <w:uiPriority w:val="0"/>
    <w:pPr>
      <w:ind w:left="1000" w:leftChars="1000"/>
    </w:pPr>
  </w:style>
  <w:style w:type="paragraph" w:styleId="58">
    <w:name w:val="index 7"/>
    <w:basedOn w:val="1"/>
    <w:next w:val="1"/>
    <w:qFormat/>
    <w:uiPriority w:val="0"/>
    <w:pPr>
      <w:ind w:left="1200" w:leftChars="1200"/>
    </w:pPr>
  </w:style>
  <w:style w:type="paragraph" w:styleId="59">
    <w:name w:val="index 8"/>
    <w:basedOn w:val="1"/>
    <w:next w:val="1"/>
    <w:qFormat/>
    <w:uiPriority w:val="0"/>
    <w:pPr>
      <w:ind w:left="1400" w:leftChars="1400"/>
    </w:pPr>
  </w:style>
  <w:style w:type="paragraph" w:styleId="60">
    <w:name w:val="index 9"/>
    <w:basedOn w:val="1"/>
    <w:next w:val="1"/>
    <w:qFormat/>
    <w:uiPriority w:val="0"/>
    <w:pPr>
      <w:ind w:left="1600" w:leftChars="1600"/>
    </w:pPr>
  </w:style>
  <w:style w:type="paragraph" w:styleId="61">
    <w:name w:val="index heading"/>
    <w:basedOn w:val="1"/>
    <w:next w:val="52"/>
    <w:qFormat/>
    <w:uiPriority w:val="0"/>
    <w:rPr>
      <w:rFonts w:ascii="Arial" w:hAnsi="Arial" w:cs="Arial"/>
      <w:b/>
      <w:bCs/>
    </w:rPr>
  </w:style>
  <w:style w:type="character" w:styleId="62">
    <w:name w:val="line number"/>
    <w:basedOn w:val="11"/>
    <w:qFormat/>
    <w:uiPriority w:val="0"/>
  </w:style>
  <w:style w:type="paragraph" w:styleId="63">
    <w:name w:val="List"/>
    <w:basedOn w:val="1"/>
    <w:qFormat/>
    <w:uiPriority w:val="0"/>
    <w:pPr>
      <w:ind w:left="200" w:hanging="200" w:hangingChars="200"/>
    </w:pPr>
  </w:style>
  <w:style w:type="paragraph" w:styleId="64">
    <w:name w:val="List 2"/>
    <w:basedOn w:val="1"/>
    <w:qFormat/>
    <w:uiPriority w:val="0"/>
    <w:pPr>
      <w:ind w:left="100" w:leftChars="200" w:hanging="200" w:hangingChars="200"/>
    </w:pPr>
  </w:style>
  <w:style w:type="paragraph" w:styleId="65">
    <w:name w:val="List 3"/>
    <w:basedOn w:val="1"/>
    <w:qFormat/>
    <w:uiPriority w:val="0"/>
    <w:pPr>
      <w:ind w:left="100" w:leftChars="400" w:hanging="200" w:hangingChars="200"/>
    </w:pPr>
  </w:style>
  <w:style w:type="paragraph" w:styleId="66">
    <w:name w:val="List 4"/>
    <w:basedOn w:val="1"/>
    <w:qFormat/>
    <w:uiPriority w:val="0"/>
    <w:pPr>
      <w:ind w:left="100" w:leftChars="600" w:hanging="200" w:hangingChars="200"/>
    </w:pPr>
  </w:style>
  <w:style w:type="paragraph" w:styleId="67">
    <w:name w:val="List 5"/>
    <w:basedOn w:val="1"/>
    <w:qFormat/>
    <w:uiPriority w:val="0"/>
    <w:pPr>
      <w:ind w:left="100" w:leftChars="800" w:hanging="200" w:hangingChars="200"/>
    </w:pPr>
  </w:style>
  <w:style w:type="paragraph" w:styleId="68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69">
    <w:name w:val="List Bullet 2"/>
    <w:basedOn w:val="1"/>
    <w:qFormat/>
    <w:uiPriority w:val="0"/>
    <w:pPr>
      <w:numPr>
        <w:ilvl w:val="0"/>
        <w:numId w:val="2"/>
      </w:numPr>
    </w:pPr>
  </w:style>
  <w:style w:type="paragraph" w:styleId="70">
    <w:name w:val="List Bullet 3"/>
    <w:basedOn w:val="1"/>
    <w:qFormat/>
    <w:uiPriority w:val="0"/>
    <w:pPr>
      <w:numPr>
        <w:ilvl w:val="0"/>
        <w:numId w:val="3"/>
      </w:numPr>
    </w:pPr>
  </w:style>
  <w:style w:type="paragraph" w:styleId="71">
    <w:name w:val="List Bullet 4"/>
    <w:basedOn w:val="1"/>
    <w:qFormat/>
    <w:uiPriority w:val="0"/>
    <w:pPr>
      <w:numPr>
        <w:ilvl w:val="0"/>
        <w:numId w:val="4"/>
      </w:numPr>
    </w:pPr>
  </w:style>
  <w:style w:type="paragraph" w:styleId="72">
    <w:name w:val="List Bullet 5"/>
    <w:basedOn w:val="1"/>
    <w:qFormat/>
    <w:uiPriority w:val="0"/>
    <w:pPr>
      <w:numPr>
        <w:ilvl w:val="0"/>
        <w:numId w:val="5"/>
      </w:numPr>
    </w:pPr>
  </w:style>
  <w:style w:type="paragraph" w:styleId="73">
    <w:name w:val="List Continue"/>
    <w:basedOn w:val="1"/>
    <w:qFormat/>
    <w:uiPriority w:val="0"/>
    <w:pPr>
      <w:spacing w:after="120"/>
      <w:ind w:left="420" w:leftChars="200"/>
    </w:pPr>
  </w:style>
  <w:style w:type="paragraph" w:styleId="74">
    <w:name w:val="List Continue 2"/>
    <w:basedOn w:val="1"/>
    <w:qFormat/>
    <w:uiPriority w:val="0"/>
    <w:pPr>
      <w:spacing w:after="120"/>
      <w:ind w:left="840" w:leftChars="400"/>
    </w:pPr>
  </w:style>
  <w:style w:type="paragraph" w:styleId="75">
    <w:name w:val="List Continue 3"/>
    <w:basedOn w:val="1"/>
    <w:qFormat/>
    <w:uiPriority w:val="0"/>
    <w:pPr>
      <w:spacing w:after="120"/>
      <w:ind w:left="1260" w:leftChars="600"/>
    </w:pPr>
  </w:style>
  <w:style w:type="paragraph" w:styleId="76">
    <w:name w:val="List Continue 4"/>
    <w:basedOn w:val="1"/>
    <w:qFormat/>
    <w:uiPriority w:val="0"/>
    <w:pPr>
      <w:spacing w:after="120"/>
      <w:ind w:left="1680" w:leftChars="800"/>
    </w:pPr>
  </w:style>
  <w:style w:type="paragraph" w:styleId="77">
    <w:name w:val="List Continue 5"/>
    <w:basedOn w:val="1"/>
    <w:qFormat/>
    <w:uiPriority w:val="0"/>
    <w:pPr>
      <w:spacing w:after="120"/>
      <w:ind w:left="2100" w:leftChars="1000"/>
    </w:pPr>
  </w:style>
  <w:style w:type="paragraph" w:styleId="78">
    <w:name w:val="List Number"/>
    <w:basedOn w:val="1"/>
    <w:qFormat/>
    <w:uiPriority w:val="0"/>
    <w:pPr>
      <w:numPr>
        <w:ilvl w:val="0"/>
        <w:numId w:val="6"/>
      </w:numPr>
    </w:pPr>
  </w:style>
  <w:style w:type="paragraph" w:styleId="79">
    <w:name w:val="List Number 2"/>
    <w:basedOn w:val="1"/>
    <w:qFormat/>
    <w:uiPriority w:val="0"/>
    <w:pPr>
      <w:numPr>
        <w:ilvl w:val="0"/>
        <w:numId w:val="7"/>
      </w:numPr>
    </w:pPr>
  </w:style>
  <w:style w:type="paragraph" w:styleId="80">
    <w:name w:val="List Number 3"/>
    <w:basedOn w:val="1"/>
    <w:qFormat/>
    <w:uiPriority w:val="0"/>
    <w:pPr>
      <w:numPr>
        <w:ilvl w:val="0"/>
        <w:numId w:val="8"/>
      </w:numPr>
    </w:pPr>
  </w:style>
  <w:style w:type="paragraph" w:styleId="81">
    <w:name w:val="List Number 4"/>
    <w:basedOn w:val="1"/>
    <w:qFormat/>
    <w:uiPriority w:val="0"/>
    <w:pPr>
      <w:numPr>
        <w:ilvl w:val="0"/>
        <w:numId w:val="9"/>
      </w:numPr>
    </w:pPr>
  </w:style>
  <w:style w:type="paragraph" w:styleId="82">
    <w:name w:val="List Number 5"/>
    <w:basedOn w:val="1"/>
    <w:qFormat/>
    <w:uiPriority w:val="0"/>
    <w:pPr>
      <w:numPr>
        <w:ilvl w:val="0"/>
        <w:numId w:val="10"/>
      </w:numPr>
    </w:pPr>
  </w:style>
  <w:style w:type="paragraph" w:styleId="83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qFormat/>
    <w:uiPriority w:val="0"/>
    <w:rPr>
      <w:sz w:val="24"/>
      <w:szCs w:val="24"/>
    </w:rPr>
  </w:style>
  <w:style w:type="paragraph" w:styleId="86">
    <w:name w:val="Normal Indent"/>
    <w:basedOn w:val="1"/>
    <w:qFormat/>
    <w:uiPriority w:val="0"/>
    <w:pPr>
      <w:ind w:firstLine="420" w:firstLineChars="200"/>
    </w:pPr>
  </w:style>
  <w:style w:type="paragraph" w:styleId="87">
    <w:name w:val="Note Heading"/>
    <w:basedOn w:val="1"/>
    <w:next w:val="1"/>
    <w:qFormat/>
    <w:uiPriority w:val="0"/>
    <w:pPr>
      <w:jc w:val="center"/>
    </w:pPr>
  </w:style>
  <w:style w:type="character" w:styleId="88">
    <w:name w:val="page number"/>
    <w:basedOn w:val="11"/>
    <w:qFormat/>
    <w:uiPriority w:val="0"/>
  </w:style>
  <w:style w:type="paragraph" w:styleId="89">
    <w:name w:val="Plain Text"/>
    <w:basedOn w:val="1"/>
    <w:qFormat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qFormat/>
    <w:uiPriority w:val="0"/>
  </w:style>
  <w:style w:type="paragraph" w:styleId="91">
    <w:name w:val="Signature"/>
    <w:basedOn w:val="1"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qFormat/>
    <w:uiPriority w:val="0"/>
    <w:pPr>
      <w:ind w:left="420" w:leftChars="200"/>
    </w:pPr>
  </w:style>
  <w:style w:type="paragraph" w:styleId="129">
    <w:name w:val="table of figures"/>
    <w:basedOn w:val="1"/>
    <w:next w:val="1"/>
    <w:uiPriority w:val="0"/>
    <w:pPr>
      <w:ind w:leftChars="200" w:hanging="200" w:hangingChars="200"/>
    </w:pPr>
  </w:style>
  <w:style w:type="table" w:styleId="130">
    <w:name w:val="Table Professional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uiPriority w:val="0"/>
  </w:style>
  <w:style w:type="paragraph" w:styleId="143">
    <w:name w:val="toc 2"/>
    <w:basedOn w:val="1"/>
    <w:next w:val="1"/>
    <w:uiPriority w:val="0"/>
    <w:pPr>
      <w:ind w:left="420" w:leftChars="200"/>
    </w:pPr>
  </w:style>
  <w:style w:type="paragraph" w:styleId="144">
    <w:name w:val="toc 3"/>
    <w:basedOn w:val="1"/>
    <w:next w:val="1"/>
    <w:uiPriority w:val="0"/>
    <w:pPr>
      <w:ind w:left="840" w:leftChars="400"/>
    </w:pPr>
  </w:style>
  <w:style w:type="paragraph" w:styleId="145">
    <w:name w:val="toc 4"/>
    <w:basedOn w:val="1"/>
    <w:next w:val="1"/>
    <w:uiPriority w:val="0"/>
    <w:pPr>
      <w:ind w:left="1260" w:leftChars="600"/>
    </w:pPr>
  </w:style>
  <w:style w:type="paragraph" w:styleId="146">
    <w:name w:val="toc 5"/>
    <w:basedOn w:val="1"/>
    <w:next w:val="1"/>
    <w:uiPriority w:val="0"/>
    <w:pPr>
      <w:ind w:left="1680" w:leftChars="800"/>
    </w:pPr>
  </w:style>
  <w:style w:type="paragraph" w:styleId="147">
    <w:name w:val="toc 6"/>
    <w:basedOn w:val="1"/>
    <w:next w:val="1"/>
    <w:uiPriority w:val="0"/>
    <w:pPr>
      <w:ind w:left="2100" w:leftChars="1000"/>
    </w:pPr>
  </w:style>
  <w:style w:type="paragraph" w:styleId="148">
    <w:name w:val="toc 7"/>
    <w:basedOn w:val="1"/>
    <w:next w:val="1"/>
    <w:uiPriority w:val="0"/>
    <w:pPr>
      <w:ind w:left="2520" w:leftChars="1200"/>
    </w:pPr>
  </w:style>
  <w:style w:type="paragraph" w:styleId="149">
    <w:name w:val="toc 8"/>
    <w:basedOn w:val="1"/>
    <w:next w:val="1"/>
    <w:uiPriority w:val="0"/>
    <w:pPr>
      <w:ind w:left="2940" w:leftChars="1400"/>
    </w:pPr>
  </w:style>
  <w:style w:type="paragraph" w:styleId="150">
    <w:name w:val="toc 9"/>
    <w:basedOn w:val="1"/>
    <w:next w:val="1"/>
    <w:uiPriority w:val="0"/>
    <w:pPr>
      <w:ind w:left="3360" w:leftChars="1600"/>
    </w:pPr>
  </w:style>
  <w:style w:type="table" w:styleId="151">
    <w:name w:val="Light Shading"/>
    <w:basedOn w:val="12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qFormat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qFormat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qFormat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qFormat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qFormat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qFormat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qFormat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qFormat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qFormat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qFormat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qFormat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qFormat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qFormat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qFormat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qFormat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qFormat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qFormat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qFormat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2021-09-06T09:43:00Z</dcterms:created>
  <dc:creator>Liv</dc:creator>
  <cp:lastModifiedBy>Liv</cp:lastModifiedBy>
  <dcterms:modified xsi:type="dcterms:W3CDTF">2021-09-06T09:44:02Z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DE36279B970C4FEF98F6F95C2A50FB1A</vt:lpwstr>
  </property>
</Properties>
</file>